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DDBB1" w14:textId="5569DFF7" w:rsidR="00AE00EF" w:rsidRPr="00E654CA" w:rsidRDefault="00A05A18" w:rsidP="00E654CA">
      <w:pPr>
        <w:pStyle w:val="Nagwek4"/>
        <w:spacing w:before="0" w:after="0" w:line="276" w:lineRule="auto"/>
        <w:rPr>
          <w:rFonts w:asciiTheme="minorHAnsi" w:hAnsiTheme="minorHAnsi"/>
          <w:b w:val="0"/>
          <w:sz w:val="20"/>
          <w:szCs w:val="20"/>
        </w:rPr>
      </w:pPr>
      <w:bookmarkStart w:id="0" w:name="_Toc2596838"/>
      <w:bookmarkStart w:id="1" w:name="_GoBack"/>
      <w:bookmarkEnd w:id="1"/>
      <w:r w:rsidRPr="00E654CA">
        <w:rPr>
          <w:rFonts w:asciiTheme="minorHAnsi" w:hAnsiTheme="minorHAnsi"/>
          <w:sz w:val="20"/>
          <w:szCs w:val="20"/>
        </w:rPr>
        <w:t>ZAŁĄCZNIK NR 1. FORMULARZ OFERTY</w:t>
      </w:r>
      <w:bookmarkEnd w:id="0"/>
    </w:p>
    <w:p w14:paraId="21F1CE8C" w14:textId="77777777" w:rsidR="00AE00EF" w:rsidRPr="00E654CA" w:rsidRDefault="00AE00EF" w:rsidP="00E654CA">
      <w:pPr>
        <w:spacing w:before="0" w:line="276" w:lineRule="auto"/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"/>
        <w:gridCol w:w="3668"/>
        <w:gridCol w:w="5763"/>
        <w:gridCol w:w="50"/>
      </w:tblGrid>
      <w:tr w:rsidR="00AE00EF" w:rsidRPr="00E02C69" w14:paraId="41421193" w14:textId="77777777" w:rsidTr="00B51D64">
        <w:trPr>
          <w:trHeight w:val="1236"/>
        </w:trPr>
        <w:tc>
          <w:tcPr>
            <w:tcW w:w="81" w:type="pct"/>
            <w:tcBorders>
              <w:top w:val="nil"/>
              <w:left w:val="nil"/>
              <w:bottom w:val="nil"/>
            </w:tcBorders>
            <w:vAlign w:val="bottom"/>
          </w:tcPr>
          <w:p w14:paraId="548DA201" w14:textId="77777777" w:rsidR="00AE00EF" w:rsidRPr="00E654CA" w:rsidRDefault="00AE00EF" w:rsidP="00E654CA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903" w:type="pct"/>
            <w:vAlign w:val="bottom"/>
          </w:tcPr>
          <w:p w14:paraId="588CF5B3" w14:textId="77777777" w:rsidR="00AE00EF" w:rsidRPr="00E654CA" w:rsidRDefault="00AE00EF" w:rsidP="00E654CA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E654CA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3016" w:type="pct"/>
            <w:gridSpan w:val="2"/>
            <w:tcBorders>
              <w:top w:val="nil"/>
              <w:bottom w:val="nil"/>
              <w:right w:val="nil"/>
            </w:tcBorders>
          </w:tcPr>
          <w:p w14:paraId="32BABF1A" w14:textId="77777777" w:rsidR="00AE00EF" w:rsidRPr="00E654CA" w:rsidRDefault="00AE00EF" w:rsidP="00E654CA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E02C69" w14:paraId="58321F92" w14:textId="77777777" w:rsidTr="00FD5997">
        <w:trPr>
          <w:gridAfter w:val="1"/>
          <w:wAfter w:w="26" w:type="pct"/>
          <w:trHeight w:val="491"/>
        </w:trPr>
        <w:tc>
          <w:tcPr>
            <w:tcW w:w="497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91909" w14:textId="77777777" w:rsidR="00AE00EF" w:rsidRPr="00E654CA" w:rsidRDefault="00AE00EF" w:rsidP="00E654CA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E654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E654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E02C69" w14:paraId="02A21003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bottom w:val="single" w:sz="4" w:space="0" w:color="auto"/>
            </w:tcBorders>
          </w:tcPr>
          <w:p w14:paraId="15F211D0" w14:textId="77777777" w:rsidR="00AE00EF" w:rsidRPr="00E654CA" w:rsidRDefault="00AE00EF" w:rsidP="00E654CA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E02C69" w14:paraId="0BFD4EF0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0674" w14:textId="77777777" w:rsidR="00AE00EF" w:rsidRPr="00E654CA" w:rsidRDefault="00AE00EF" w:rsidP="00E654CA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E02C69" w14:paraId="527737B7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9F98C" w14:textId="77777777" w:rsidR="00AE00EF" w:rsidRPr="00E654CA" w:rsidRDefault="00AE00EF" w:rsidP="00E654CA">
            <w:p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E02C69" w14:paraId="40704BA8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48BD" w14:textId="77777777" w:rsidR="00AE00EF" w:rsidRPr="00E654CA" w:rsidRDefault="00AE00EF" w:rsidP="00E654CA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E02C69" w14:paraId="13749647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3536F" w14:textId="77777777" w:rsidR="00AE00EF" w:rsidRPr="00E654CA" w:rsidRDefault="00AE00EF" w:rsidP="00E654CA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E654C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E02C69" w14:paraId="2FE585A8" w14:textId="77777777" w:rsidTr="00FD5997">
        <w:trPr>
          <w:gridAfter w:val="1"/>
          <w:wAfter w:w="26" w:type="pct"/>
          <w:trHeight w:val="706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EA2C" w14:textId="2B00C61C" w:rsidR="00AE00EF" w:rsidRPr="00E654CA" w:rsidRDefault="00124367" w:rsidP="002B400F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Dostawa akcesoriów komputerowych</w:t>
            </w:r>
          </w:p>
        </w:tc>
      </w:tr>
    </w:tbl>
    <w:p w14:paraId="1345589F" w14:textId="77777777" w:rsidR="00AE00EF" w:rsidRPr="00E654CA" w:rsidRDefault="00AE00EF" w:rsidP="00E654CA">
      <w:pPr>
        <w:spacing w:before="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39C4BFEE" w14:textId="281EA2EC" w:rsidR="00571996" w:rsidRPr="00E654CA" w:rsidRDefault="00AE00EF" w:rsidP="00E654CA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E654CA">
        <w:rPr>
          <w:rFonts w:asciiTheme="minorHAnsi" w:hAnsiTheme="minorHAnsi" w:cstheme="minorHAnsi"/>
          <w:sz w:val="20"/>
          <w:szCs w:val="20"/>
        </w:rPr>
        <w:t>Oferujemy wykonanie zamówienia zgodnie z</w:t>
      </w:r>
      <w:r w:rsidR="00A94DB0" w:rsidRPr="00E654CA">
        <w:rPr>
          <w:rFonts w:asciiTheme="minorHAnsi" w:hAnsiTheme="minorHAnsi" w:cstheme="minorHAnsi"/>
          <w:sz w:val="20"/>
          <w:szCs w:val="20"/>
        </w:rPr>
        <w:t>e szczegółowym</w:t>
      </w:r>
      <w:r w:rsidRPr="00E654CA">
        <w:rPr>
          <w:rFonts w:asciiTheme="minorHAnsi" w:hAnsiTheme="minorHAnsi" w:cstheme="minorHAnsi"/>
          <w:sz w:val="20"/>
          <w:szCs w:val="20"/>
        </w:rPr>
        <w:t xml:space="preserve"> opisem przedmiotu zamówienia</w:t>
      </w:r>
      <w:r w:rsidR="00E13232" w:rsidRPr="00E654CA">
        <w:rPr>
          <w:rFonts w:asciiTheme="minorHAnsi" w:hAnsiTheme="minorHAnsi" w:cstheme="minorHAnsi"/>
          <w:sz w:val="20"/>
          <w:szCs w:val="20"/>
        </w:rPr>
        <w:t xml:space="preserve"> (</w:t>
      </w:r>
      <w:r w:rsidR="00A94DB0" w:rsidRPr="00E654CA">
        <w:rPr>
          <w:rFonts w:asciiTheme="minorHAnsi" w:hAnsiTheme="minorHAnsi" w:cstheme="minorHAnsi"/>
          <w:sz w:val="20"/>
          <w:szCs w:val="20"/>
        </w:rPr>
        <w:t>R</w:t>
      </w:r>
      <w:r w:rsidR="00E13232" w:rsidRPr="00E654CA">
        <w:rPr>
          <w:rFonts w:asciiTheme="minorHAnsi" w:hAnsiTheme="minorHAnsi" w:cstheme="minorHAnsi"/>
          <w:sz w:val="20"/>
          <w:szCs w:val="20"/>
        </w:rPr>
        <w:t>ozdział II Warunków Zamówienia)</w:t>
      </w:r>
      <w:r w:rsidRPr="00E654CA">
        <w:rPr>
          <w:rFonts w:asciiTheme="minorHAnsi" w:hAnsiTheme="minorHAnsi" w:cstheme="minorHAnsi"/>
          <w:sz w:val="20"/>
          <w:szCs w:val="20"/>
        </w:rPr>
        <w:t xml:space="preserve"> za </w:t>
      </w:r>
      <w:r w:rsidRPr="00E654CA">
        <w:rPr>
          <w:rFonts w:asciiTheme="minorHAnsi" w:hAnsiTheme="minorHAnsi" w:cstheme="minorHAnsi"/>
          <w:iCs/>
          <w:sz w:val="20"/>
          <w:szCs w:val="20"/>
        </w:rPr>
        <w:t>cenę</w:t>
      </w:r>
      <w:r w:rsidRPr="00E654CA">
        <w:rPr>
          <w:rFonts w:asciiTheme="minorHAnsi" w:hAnsiTheme="minorHAnsi" w:cstheme="minorHAnsi"/>
          <w:i/>
          <w:iCs/>
          <w:sz w:val="20"/>
          <w:szCs w:val="20"/>
        </w:rPr>
        <w:t>:</w:t>
      </w:r>
    </w:p>
    <w:tbl>
      <w:tblPr>
        <w:tblW w:w="8396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6"/>
      </w:tblGrid>
      <w:tr w:rsidR="00A13275" w:rsidRPr="00E02C69" w14:paraId="59EDA4A1" w14:textId="77777777" w:rsidTr="003D57A9">
        <w:trPr>
          <w:trHeight w:val="317"/>
        </w:trPr>
        <w:tc>
          <w:tcPr>
            <w:tcW w:w="8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919BF" w14:textId="34C149E8" w:rsidR="00A13275" w:rsidRPr="00E654CA" w:rsidRDefault="00A13275" w:rsidP="00E654CA">
            <w:pPr>
              <w:widowControl w:val="0"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3275" w:rsidRPr="00E02C69" w14:paraId="319A4D61" w14:textId="77777777" w:rsidTr="003D5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1"/>
        </w:trPr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9214" w14:textId="78699584" w:rsidR="00A13275" w:rsidRPr="00E654CA" w:rsidRDefault="00A13275" w:rsidP="00E654CA">
            <w:pPr>
              <w:widowControl w:val="0"/>
              <w:spacing w:before="0" w:line="276" w:lineRule="auto"/>
              <w:ind w:left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b/>
                <w:sz w:val="20"/>
                <w:szCs w:val="20"/>
              </w:rPr>
              <w:t>ŁĄCZNA CENA OFERTY</w:t>
            </w:r>
            <w:r w:rsidR="0040300E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5EDDB7B8" w14:textId="77777777" w:rsidR="00A13275" w:rsidRPr="00E654CA" w:rsidRDefault="00A13275" w:rsidP="00E654CA">
            <w:pPr>
              <w:widowControl w:val="0"/>
              <w:spacing w:before="0" w:line="276" w:lineRule="auto"/>
              <w:ind w:left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CENA NETTO:</w:t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ab/>
              <w:t>……………………………………… zł</w:t>
            </w:r>
          </w:p>
          <w:p w14:paraId="7ADDFF5B" w14:textId="3117131D" w:rsidR="00A13275" w:rsidRPr="00E654CA" w:rsidRDefault="00A13275" w:rsidP="00E654CA">
            <w:pPr>
              <w:widowControl w:val="0"/>
              <w:spacing w:before="0" w:line="276" w:lineRule="auto"/>
              <w:ind w:left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CENA NETTO SŁOWNIE:</w:t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ab/>
              <w:t>………………</w:t>
            </w:r>
            <w:r w:rsidR="0086605C" w:rsidRPr="00E654C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………………………………………………………………………zł</w:t>
            </w:r>
          </w:p>
        </w:tc>
      </w:tr>
    </w:tbl>
    <w:p w14:paraId="6DD70E95" w14:textId="4B8D1F46" w:rsidR="007E5489" w:rsidRDefault="00124367" w:rsidP="003D29FE">
      <w:pPr>
        <w:spacing w:before="0" w:line="276" w:lineRule="auto"/>
        <w:ind w:left="482" w:right="-34"/>
        <w:jc w:val="left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Szczegółową ofertę cenową stanowi Załącznik nr 1A do formularza oferty</w:t>
      </w:r>
      <w:r w:rsidR="006F0E97">
        <w:rPr>
          <w:rFonts w:asciiTheme="minorHAnsi" w:hAnsiTheme="minorHAnsi" w:cstheme="minorHAnsi"/>
          <w:bCs/>
          <w:sz w:val="20"/>
          <w:szCs w:val="20"/>
        </w:rPr>
        <w:t>.</w:t>
      </w:r>
    </w:p>
    <w:p w14:paraId="201F244A" w14:textId="77777777" w:rsidR="006F0E97" w:rsidRDefault="006F0E97" w:rsidP="003D29FE">
      <w:pPr>
        <w:spacing w:before="0" w:line="276" w:lineRule="auto"/>
        <w:ind w:left="482" w:right="-34"/>
        <w:jc w:val="left"/>
        <w:rPr>
          <w:rFonts w:asciiTheme="minorHAnsi" w:hAnsiTheme="minorHAnsi" w:cstheme="minorHAnsi"/>
          <w:bCs/>
          <w:sz w:val="20"/>
          <w:szCs w:val="20"/>
        </w:rPr>
      </w:pPr>
    </w:p>
    <w:p w14:paraId="62675E1F" w14:textId="0F8A78A3" w:rsidR="002D0545" w:rsidRDefault="002D0545" w:rsidP="004A4D9F">
      <w:pPr>
        <w:pStyle w:val="Tekstpodstawowy3"/>
        <w:keepNext w:val="0"/>
        <w:widowControl w:val="0"/>
        <w:numPr>
          <w:ilvl w:val="0"/>
          <w:numId w:val="6"/>
        </w:numPr>
        <w:tabs>
          <w:tab w:val="left" w:pos="709"/>
        </w:tabs>
        <w:spacing w:before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Wykonamy przedmiot zamówienia</w:t>
      </w:r>
      <w:r w:rsidR="004A4D9F">
        <w:rPr>
          <w:rFonts w:asciiTheme="minorHAnsi" w:hAnsiTheme="minorHAnsi" w:cstheme="minorHAnsi"/>
          <w:bCs/>
        </w:rPr>
        <w:t xml:space="preserve"> </w:t>
      </w:r>
      <w:r w:rsidR="00EF1BA0">
        <w:rPr>
          <w:rFonts w:asciiTheme="minorHAnsi" w:hAnsiTheme="minorHAnsi" w:cstheme="minorHAnsi"/>
        </w:rPr>
        <w:t>w terminie</w:t>
      </w:r>
      <w:r w:rsidR="00124367">
        <w:rPr>
          <w:rFonts w:asciiTheme="minorHAnsi" w:hAnsiTheme="minorHAnsi" w:cstheme="minorHAnsi"/>
        </w:rPr>
        <w:t>:</w:t>
      </w:r>
    </w:p>
    <w:p w14:paraId="6D33EFC1" w14:textId="77777777" w:rsidR="00124367" w:rsidRDefault="00124367" w:rsidP="00FA06DC">
      <w:pPr>
        <w:pStyle w:val="Tekstpodstawowy3"/>
        <w:keepNext w:val="0"/>
        <w:widowControl w:val="0"/>
        <w:numPr>
          <w:ilvl w:val="0"/>
          <w:numId w:val="61"/>
        </w:numPr>
        <w:tabs>
          <w:tab w:val="left" w:pos="709"/>
        </w:tabs>
        <w:spacing w:before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odniesieniu do Umowy ramowej – zgodnie z zleceniami jednostkowymi składanymi w okresie 12 miesięcy od dnia zawarcia Umowy ramowej lub do wyczerpania maksymalnej wartości wynagrodzenia określonej w Umowie ramowej, w zależności od tego, które ze zdarzeń nastąpi wcześniej,</w:t>
      </w:r>
    </w:p>
    <w:p w14:paraId="1D8BDFFD" w14:textId="77777777" w:rsidR="00124367" w:rsidRDefault="00124367" w:rsidP="00FA06DC">
      <w:pPr>
        <w:pStyle w:val="Tekstpodstawowy3"/>
        <w:keepNext w:val="0"/>
        <w:widowControl w:val="0"/>
        <w:numPr>
          <w:ilvl w:val="0"/>
          <w:numId w:val="61"/>
        </w:numPr>
        <w:tabs>
          <w:tab w:val="left" w:pos="709"/>
        </w:tabs>
        <w:spacing w:before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odniesieniu do Zleceń jednostkowych (do Umowy ramowej) – w czasie nie dłuższym niż podana w tabeli liczba dni roboczych (tj. od poniedziałku do piątku, z uwzględnieniem dni ustawowo wolnych od pracy w Polsce):</w:t>
      </w:r>
    </w:p>
    <w:tbl>
      <w:tblPr>
        <w:tblStyle w:val="Tabela-Siatka"/>
        <w:tblW w:w="6235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7"/>
      </w:tblGrid>
      <w:tr w:rsidR="00124367" w:rsidRPr="00747DF4" w14:paraId="6F5A6299" w14:textId="77777777" w:rsidTr="00747DF4">
        <w:trPr>
          <w:trHeight w:val="39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EC46E" w14:textId="77777777" w:rsidR="00124367" w:rsidRPr="00747DF4" w:rsidRDefault="00124367" w:rsidP="00747DF4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7DF4">
              <w:rPr>
                <w:rFonts w:asciiTheme="minorHAnsi" w:hAnsiTheme="minorHAnsi" w:cstheme="minorHAnsi"/>
                <w:sz w:val="20"/>
                <w:szCs w:val="20"/>
              </w:rPr>
              <w:t>Liczba dostarczanych pozycji</w:t>
            </w:r>
          </w:p>
          <w:p w14:paraId="6102B927" w14:textId="3098831D" w:rsidR="00124367" w:rsidRPr="00747DF4" w:rsidRDefault="00124367" w:rsidP="00747DF4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7DF4">
              <w:rPr>
                <w:rFonts w:asciiTheme="minorHAnsi" w:hAnsiTheme="minorHAnsi" w:cstheme="minorHAnsi"/>
                <w:sz w:val="20"/>
                <w:szCs w:val="20"/>
              </w:rPr>
              <w:t>(dotyczy dostaw danej pozycji asortymentowej w ramach jednego tygodnia kalendarzowego)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FD7C" w14:textId="77777777" w:rsidR="00124367" w:rsidRPr="00747DF4" w:rsidRDefault="00124367" w:rsidP="00747DF4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7DF4">
              <w:rPr>
                <w:rFonts w:asciiTheme="minorHAnsi" w:hAnsiTheme="minorHAnsi" w:cstheme="minorHAnsi"/>
                <w:sz w:val="20"/>
                <w:szCs w:val="20"/>
              </w:rPr>
              <w:t>Termin realizacji zamówienia w ramach Zlecenia jednostkowego</w:t>
            </w:r>
          </w:p>
        </w:tc>
      </w:tr>
      <w:tr w:rsidR="00124367" w:rsidRPr="00747DF4" w14:paraId="0356F7FB" w14:textId="77777777" w:rsidTr="00747DF4">
        <w:trPr>
          <w:trHeight w:val="39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57EA4" w14:textId="77777777" w:rsidR="00124367" w:rsidRPr="00747DF4" w:rsidRDefault="00124367" w:rsidP="00747DF4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7DF4">
              <w:rPr>
                <w:rFonts w:asciiTheme="minorHAnsi" w:hAnsiTheme="minorHAnsi" w:cstheme="minorHAnsi"/>
                <w:sz w:val="20"/>
                <w:szCs w:val="20"/>
              </w:rPr>
              <w:t>Poniżej 30 szt.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84B8C" w14:textId="77777777" w:rsidR="00124367" w:rsidRPr="00747DF4" w:rsidRDefault="00124367" w:rsidP="00747DF4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7DF4">
              <w:rPr>
                <w:rFonts w:asciiTheme="minorHAnsi" w:hAnsiTheme="minorHAnsi" w:cstheme="minorHAnsi"/>
                <w:sz w:val="20"/>
                <w:szCs w:val="20"/>
              </w:rPr>
              <w:t>3 dni robocze</w:t>
            </w:r>
          </w:p>
        </w:tc>
      </w:tr>
      <w:tr w:rsidR="00124367" w:rsidRPr="00747DF4" w14:paraId="4A818B13" w14:textId="77777777" w:rsidTr="00747DF4">
        <w:trPr>
          <w:trHeight w:val="39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3FB8D" w14:textId="77777777" w:rsidR="00124367" w:rsidRPr="00747DF4" w:rsidRDefault="00124367" w:rsidP="00747DF4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7DF4">
              <w:rPr>
                <w:rFonts w:asciiTheme="minorHAnsi" w:hAnsiTheme="minorHAnsi" w:cstheme="minorHAnsi"/>
                <w:sz w:val="20"/>
                <w:szCs w:val="20"/>
              </w:rPr>
              <w:t>od 30 do 50 szt.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61FE0" w14:textId="77777777" w:rsidR="00124367" w:rsidRPr="00747DF4" w:rsidRDefault="00124367" w:rsidP="00747DF4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7DF4">
              <w:rPr>
                <w:rFonts w:asciiTheme="minorHAnsi" w:hAnsiTheme="minorHAnsi" w:cstheme="minorHAnsi"/>
                <w:sz w:val="20"/>
                <w:szCs w:val="20"/>
              </w:rPr>
              <w:t>5 dni roboczych</w:t>
            </w:r>
          </w:p>
        </w:tc>
      </w:tr>
      <w:tr w:rsidR="00124367" w:rsidRPr="00747DF4" w14:paraId="3B56AB94" w14:textId="77777777" w:rsidTr="00747DF4">
        <w:trPr>
          <w:trHeight w:val="39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224E" w14:textId="77777777" w:rsidR="00124367" w:rsidRPr="00747DF4" w:rsidRDefault="00124367" w:rsidP="00747DF4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7DF4">
              <w:rPr>
                <w:rFonts w:asciiTheme="minorHAnsi" w:hAnsiTheme="minorHAnsi" w:cstheme="minorHAnsi"/>
                <w:sz w:val="20"/>
                <w:szCs w:val="20"/>
              </w:rPr>
              <w:t>Powyżej 50 szt.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F257" w14:textId="77777777" w:rsidR="00124367" w:rsidRPr="00747DF4" w:rsidRDefault="00124367" w:rsidP="00747DF4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7DF4">
              <w:rPr>
                <w:rFonts w:asciiTheme="minorHAnsi" w:hAnsiTheme="minorHAnsi" w:cstheme="minorHAnsi"/>
                <w:sz w:val="20"/>
                <w:szCs w:val="20"/>
              </w:rPr>
              <w:t>ustalany indywidualnie – nie dłużej niż 14 dni roboczych</w:t>
            </w:r>
          </w:p>
        </w:tc>
      </w:tr>
    </w:tbl>
    <w:p w14:paraId="4E42AEA6" w14:textId="73F7870F" w:rsidR="00124367" w:rsidRPr="004A4D9F" w:rsidRDefault="00124367" w:rsidP="00FA06DC">
      <w:pPr>
        <w:pStyle w:val="Tekstpodstawowy3"/>
        <w:keepNext w:val="0"/>
        <w:widowControl w:val="0"/>
        <w:numPr>
          <w:ilvl w:val="0"/>
          <w:numId w:val="61"/>
        </w:numPr>
        <w:tabs>
          <w:tab w:val="left" w:pos="709"/>
        </w:tabs>
        <w:spacing w:before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realizacji Zlecenia jednostkowego liczony jest od chwili otrzymania przez Wykonawcę danego Zlecenia jednostkowego do czasu dostarczenia przedmiotu zamówienia Zlecenia jednostkowego do miejsca przeznaczenia w godz. 8:00 do 15:00 [z uwzględnieniem czasu potrzebnego na zakończenie realizacji Zlecenia jednostkowego do 15:00]</w:t>
      </w:r>
    </w:p>
    <w:p w14:paraId="2156514E" w14:textId="0AC886BF" w:rsidR="00590EE3" w:rsidRPr="00EF1BA0" w:rsidRDefault="00EF1BA0" w:rsidP="004A4D9F">
      <w:pPr>
        <w:numPr>
          <w:ilvl w:val="0"/>
          <w:numId w:val="6"/>
        </w:numPr>
        <w:spacing w:before="0" w:line="276" w:lineRule="auto"/>
        <w:ind w:right="-34" w:hanging="426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lastRenderedPageBreak/>
        <w:t>Udzielam(y) wsparcia serwisowego oraz gwarancji na przedmiot z</w:t>
      </w:r>
      <w:r w:rsidR="008A54B1">
        <w:rPr>
          <w:rFonts w:asciiTheme="minorHAnsi" w:hAnsiTheme="minorHAnsi" w:cstheme="minorHAnsi"/>
          <w:bCs/>
          <w:sz w:val="20"/>
          <w:szCs w:val="20"/>
        </w:rPr>
        <w:t>amówienia zgodnie z zapisami w R</w:t>
      </w:r>
      <w:r>
        <w:rPr>
          <w:rFonts w:asciiTheme="minorHAnsi" w:hAnsiTheme="minorHAnsi" w:cstheme="minorHAnsi"/>
          <w:bCs/>
          <w:sz w:val="20"/>
          <w:szCs w:val="20"/>
        </w:rPr>
        <w:t>ozdziale II Warunków Zamówienia, tj. Szczegółowy Opis Przedmiotu Zamówienia.</w:t>
      </w:r>
    </w:p>
    <w:p w14:paraId="57235EB7" w14:textId="17A0EA0F" w:rsidR="00126E0A" w:rsidRPr="00E654CA" w:rsidRDefault="00AE00EF" w:rsidP="00E654CA">
      <w:pPr>
        <w:numPr>
          <w:ilvl w:val="0"/>
          <w:numId w:val="6"/>
        </w:numPr>
        <w:spacing w:before="0" w:line="276" w:lineRule="auto"/>
        <w:ind w:right="-34" w:hanging="426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E654CA">
        <w:rPr>
          <w:rFonts w:asciiTheme="minorHAnsi" w:hAnsiTheme="minorHAnsi" w:cstheme="minorHAnsi"/>
          <w:sz w:val="20"/>
          <w:szCs w:val="20"/>
        </w:rPr>
        <w:t>Oświadczam(y), że:</w:t>
      </w:r>
    </w:p>
    <w:p w14:paraId="78567E22" w14:textId="77777777" w:rsidR="001F313D" w:rsidRPr="00E654CA" w:rsidRDefault="001F313D" w:rsidP="00823C02">
      <w:pPr>
        <w:numPr>
          <w:ilvl w:val="0"/>
          <w:numId w:val="17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E654CA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E654CA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E654CA">
        <w:rPr>
          <w:rFonts w:asciiTheme="minorHAnsi" w:hAnsiTheme="minorHAnsi" w:cstheme="minorHAnsi"/>
          <w:sz w:val="20"/>
          <w:szCs w:val="20"/>
        </w:rPr>
        <w:t xml:space="preserve">) związany(i) niniejszą ofertą przez okres </w:t>
      </w:r>
      <w:r w:rsidRPr="00E654CA">
        <w:rPr>
          <w:rFonts w:asciiTheme="minorHAnsi" w:hAnsiTheme="minorHAnsi" w:cstheme="minorHAnsi"/>
          <w:b/>
          <w:iCs/>
          <w:sz w:val="20"/>
          <w:szCs w:val="20"/>
        </w:rPr>
        <w:t>60</w:t>
      </w:r>
      <w:r w:rsidRPr="00E654CA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E654CA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p w14:paraId="2931C71A" w14:textId="3589B006" w:rsidR="001F313D" w:rsidRPr="00E654CA" w:rsidRDefault="00783A2F" w:rsidP="00823C02">
      <w:pPr>
        <w:numPr>
          <w:ilvl w:val="0"/>
          <w:numId w:val="17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0"/>
          <w:szCs w:val="20"/>
          <w:lang w:val="de-DE"/>
        </w:rPr>
      </w:pPr>
      <w:r w:rsidRPr="00E654CA">
        <w:rPr>
          <w:rFonts w:asciiTheme="minorHAnsi" w:hAnsiTheme="minorHAnsi" w:cstheme="minorHAnsi"/>
          <w:sz w:val="20"/>
          <w:szCs w:val="20"/>
        </w:rPr>
        <w:t>zamówienie wykonam(y):</w:t>
      </w:r>
    </w:p>
    <w:p w14:paraId="7E329B8F" w14:textId="37B646A5" w:rsidR="00783A2F" w:rsidRDefault="001433CE" w:rsidP="00823C02">
      <w:pPr>
        <w:pStyle w:val="Akapitzlist"/>
        <w:spacing w:after="0"/>
        <w:rPr>
          <w:rFonts w:asciiTheme="minorHAnsi" w:hAnsiTheme="minorHAnsi" w:cstheme="minorHAnsi"/>
          <w:sz w:val="20"/>
          <w:szCs w:val="20"/>
        </w:rPr>
      </w:pPr>
      <w:r w:rsidRPr="00A66208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66208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92199">
        <w:rPr>
          <w:rFonts w:asciiTheme="minorHAnsi" w:hAnsiTheme="minorHAnsi" w:cstheme="minorHAnsi"/>
          <w:sz w:val="20"/>
          <w:szCs w:val="20"/>
        </w:rPr>
      </w:r>
      <w:r w:rsidR="00392199">
        <w:rPr>
          <w:rFonts w:asciiTheme="minorHAnsi" w:hAnsiTheme="minorHAnsi" w:cstheme="minorHAnsi"/>
          <w:sz w:val="20"/>
          <w:szCs w:val="20"/>
        </w:rPr>
        <w:fldChar w:fldCharType="separate"/>
      </w:r>
      <w:r w:rsidRPr="00A66208">
        <w:rPr>
          <w:rFonts w:asciiTheme="minorHAnsi" w:hAnsiTheme="minorHAnsi" w:cstheme="minorHAnsi"/>
          <w:sz w:val="20"/>
          <w:szCs w:val="20"/>
        </w:rPr>
        <w:fldChar w:fldCharType="end"/>
      </w:r>
      <w:r w:rsidRPr="00A66208">
        <w:rPr>
          <w:rFonts w:asciiTheme="minorHAnsi" w:hAnsiTheme="minorHAnsi" w:cstheme="minorHAnsi"/>
          <w:sz w:val="20"/>
          <w:szCs w:val="20"/>
        </w:rPr>
        <w:t xml:space="preserve"> </w:t>
      </w:r>
      <w:r w:rsidRPr="00A66208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A66208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66208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392199">
        <w:rPr>
          <w:rFonts w:asciiTheme="minorHAnsi" w:hAnsiTheme="minorHAnsi" w:cstheme="minorHAnsi"/>
          <w:b/>
          <w:bCs/>
          <w:sz w:val="20"/>
          <w:szCs w:val="20"/>
        </w:rPr>
      </w:r>
      <w:r w:rsidR="00392199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A66208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A66208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433CE" w:rsidRPr="00A66208" w14:paraId="61972A9D" w14:textId="77777777" w:rsidTr="001433CE">
        <w:trPr>
          <w:trHeight w:val="1416"/>
        </w:trPr>
        <w:tc>
          <w:tcPr>
            <w:tcW w:w="9639" w:type="dxa"/>
            <w:vAlign w:val="bottom"/>
          </w:tcPr>
          <w:p w14:paraId="44194C9C" w14:textId="77777777" w:rsidR="001433CE" w:rsidRPr="00A66208" w:rsidRDefault="001433CE" w:rsidP="001433CE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A662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A66208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1433CE" w:rsidRPr="00A66208" w14:paraId="69BA4689" w14:textId="77777777" w:rsidTr="001433CE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9CC5A8" w14:textId="77777777" w:rsidR="001433CE" w:rsidRPr="00A66208" w:rsidRDefault="001433CE" w:rsidP="001433C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662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576E5D" w14:textId="77777777" w:rsidR="001433CE" w:rsidRPr="00A66208" w:rsidRDefault="001433CE" w:rsidP="001433C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662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319F54" w14:textId="77777777" w:rsidR="001433CE" w:rsidRPr="00A66208" w:rsidRDefault="001433CE" w:rsidP="001433C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662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1433CE" w:rsidRPr="00A66208" w14:paraId="210587A9" w14:textId="77777777" w:rsidTr="001433CE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0DAB3" w14:textId="77777777" w:rsidR="001433CE" w:rsidRPr="00A66208" w:rsidRDefault="001433CE" w:rsidP="001433C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662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2D234" w14:textId="77777777" w:rsidR="001433CE" w:rsidRPr="00A66208" w:rsidRDefault="001433CE" w:rsidP="001433C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6F22D" w14:textId="77777777" w:rsidR="001433CE" w:rsidRPr="00A66208" w:rsidRDefault="001433CE" w:rsidP="001433C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33CE" w:rsidRPr="00A66208" w14:paraId="0F181191" w14:textId="77777777" w:rsidTr="001433CE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213AB" w14:textId="77777777" w:rsidR="001433CE" w:rsidRPr="00A66208" w:rsidRDefault="001433CE" w:rsidP="001433C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66208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96694" w14:textId="77777777" w:rsidR="001433CE" w:rsidRPr="00A66208" w:rsidRDefault="001433CE" w:rsidP="001433C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1257D" w14:textId="77777777" w:rsidR="001433CE" w:rsidRPr="00A66208" w:rsidRDefault="001433CE" w:rsidP="001433C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966A365" w14:textId="77777777" w:rsidR="001433CE" w:rsidRPr="00A66208" w:rsidRDefault="001433CE" w:rsidP="001433CE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33CE" w:rsidRPr="00A66208" w14:paraId="6E5431AA" w14:textId="77777777" w:rsidTr="001433CE">
        <w:tc>
          <w:tcPr>
            <w:tcW w:w="9639" w:type="dxa"/>
            <w:vAlign w:val="bottom"/>
          </w:tcPr>
          <w:p w14:paraId="7F4AA977" w14:textId="77777777" w:rsidR="001433CE" w:rsidRPr="00A66208" w:rsidRDefault="001433CE" w:rsidP="001433CE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33CE" w:rsidRPr="00A66208" w14:paraId="02C2BBA4" w14:textId="77777777" w:rsidTr="001433CE">
        <w:trPr>
          <w:trHeight w:val="281"/>
        </w:trPr>
        <w:tc>
          <w:tcPr>
            <w:tcW w:w="9639" w:type="dxa"/>
            <w:vAlign w:val="bottom"/>
          </w:tcPr>
          <w:p w14:paraId="2F023547" w14:textId="77777777" w:rsidR="001433CE" w:rsidRPr="00A66208" w:rsidRDefault="001433CE" w:rsidP="001433CE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62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działania i zaniechania</w:t>
            </w:r>
            <w:r w:rsidRPr="00A662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</w:tbl>
    <w:p w14:paraId="75B007E2" w14:textId="77777777" w:rsidR="001F313D" w:rsidRPr="00E654CA" w:rsidRDefault="001F313D" w:rsidP="00823C02">
      <w:pPr>
        <w:numPr>
          <w:ilvl w:val="0"/>
          <w:numId w:val="17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E654CA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7D2B6854" w14:textId="721D2713" w:rsidR="001F313D" w:rsidRPr="00E654CA" w:rsidRDefault="001F313D" w:rsidP="00823C02">
      <w:pPr>
        <w:numPr>
          <w:ilvl w:val="0"/>
          <w:numId w:val="17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E654CA">
        <w:rPr>
          <w:rFonts w:asciiTheme="minorHAnsi" w:hAnsiTheme="minorHAnsi" w:cstheme="minorHAnsi"/>
          <w:sz w:val="20"/>
          <w:szCs w:val="20"/>
        </w:rPr>
        <w:t>akceptuję(</w:t>
      </w:r>
      <w:proofErr w:type="spellStart"/>
      <w:r w:rsidRPr="00E654CA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E654CA">
        <w:rPr>
          <w:rFonts w:asciiTheme="minorHAnsi" w:hAnsiTheme="minorHAnsi" w:cstheme="minorHAnsi"/>
          <w:sz w:val="20"/>
          <w:szCs w:val="20"/>
        </w:rPr>
        <w:t>) treść Warunków Zamówienia i w razie wybrania mojej (naszej) oferty zobowiązuję(</w:t>
      </w:r>
      <w:proofErr w:type="spellStart"/>
      <w:r w:rsidRPr="00E654CA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E654CA">
        <w:rPr>
          <w:rFonts w:asciiTheme="minorHAnsi" w:hAnsiTheme="minorHAnsi" w:cstheme="minorHAnsi"/>
          <w:sz w:val="20"/>
          <w:szCs w:val="20"/>
        </w:rPr>
        <w:t xml:space="preserve">) się do podpisania Umowy zgodnie z Projektem Umowy stanowiącej Załącznik nr </w:t>
      </w:r>
      <w:r w:rsidR="008A54B1">
        <w:rPr>
          <w:rFonts w:asciiTheme="minorHAnsi" w:hAnsiTheme="minorHAnsi" w:cstheme="minorHAnsi"/>
          <w:sz w:val="20"/>
          <w:szCs w:val="20"/>
        </w:rPr>
        <w:t>9</w:t>
      </w:r>
      <w:r w:rsidR="00B26772" w:rsidRPr="00E654CA">
        <w:rPr>
          <w:rFonts w:asciiTheme="minorHAnsi" w:hAnsiTheme="minorHAnsi" w:cstheme="minorHAnsi"/>
          <w:sz w:val="20"/>
          <w:szCs w:val="20"/>
        </w:rPr>
        <w:t xml:space="preserve"> </w:t>
      </w:r>
      <w:r w:rsidRPr="00E654CA">
        <w:rPr>
          <w:rFonts w:asciiTheme="minorHAnsi" w:hAnsiTheme="minorHAnsi" w:cstheme="minorHAnsi"/>
          <w:sz w:val="20"/>
          <w:szCs w:val="20"/>
        </w:rPr>
        <w:t xml:space="preserve">do Warunków Zamówienia, w miejscu i terminie określonym przez Zamawiającego, </w:t>
      </w:r>
    </w:p>
    <w:tbl>
      <w:tblPr>
        <w:tblW w:w="9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1"/>
      </w:tblGrid>
      <w:tr w:rsidR="001F313D" w:rsidRPr="00E02C69" w14:paraId="15544450" w14:textId="77777777" w:rsidTr="00BB2526">
        <w:trPr>
          <w:cantSplit/>
          <w:trHeight w:val="3261"/>
        </w:trPr>
        <w:tc>
          <w:tcPr>
            <w:tcW w:w="9701" w:type="dxa"/>
            <w:vAlign w:val="bottom"/>
          </w:tcPr>
          <w:p w14:paraId="054E48D8" w14:textId="7949B59F" w:rsidR="001F313D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wszelkie informacje zawarte w formularzu Oferty wraz z załącznikami są zgodne ze stanem faktycznym,</w:t>
            </w:r>
          </w:p>
          <w:p w14:paraId="1BC99976" w14:textId="7830C3A6" w:rsidR="008A54B1" w:rsidRDefault="008A54B1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oświadczam(y), </w:t>
            </w:r>
            <w:r w:rsidR="00C3398C">
              <w:rPr>
                <w:rFonts w:asciiTheme="minorHAnsi" w:hAnsiTheme="minorHAnsi" w:cstheme="minorHAnsi"/>
                <w:sz w:val="20"/>
                <w:szCs w:val="20"/>
              </w:rPr>
              <w:t>że zaproponowany sprzęt będzie oryginalny, fabrycznie nowy, pochodzące z legalnego źródła dystrybucji oraz przeznaczony dla użytkowników z obszaru Rzeczypospolitej Polskiej,</w:t>
            </w:r>
          </w:p>
          <w:p w14:paraId="01CEAF1F" w14:textId="287ADC8C" w:rsidR="00C3398C" w:rsidRPr="00E654CA" w:rsidRDefault="00C3398C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 produkcji zaproponowanego asortymentu, nie jest wcześniejsza niż 6 miesięcy od daty dostarczenia asortymentu,</w:t>
            </w:r>
          </w:p>
          <w:p w14:paraId="5744DB23" w14:textId="3A1FB31C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wyrażam</w:t>
            </w:r>
            <w:r w:rsidR="00C3398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C3398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 xml:space="preserve"> zgodę na wprowadzenie skanu naszej oferty do Platformy Zakupowej Zamawiającego,</w:t>
            </w:r>
          </w:p>
          <w:p w14:paraId="0797C3E1" w14:textId="77777777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nie zalegam(my) z opłacaniem podatków i opłat,</w:t>
            </w:r>
          </w:p>
          <w:p w14:paraId="6442535F" w14:textId="77777777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nie zalegam(my) z opłacaniem składek na ubezpieczenie zdrowotne lub społeczne,</w:t>
            </w:r>
          </w:p>
          <w:p w14:paraId="5F854C09" w14:textId="77777777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nie posiadam (my) powiązań z Zamawiającym, które prowadzą lub mogłyby prowadzić do braku niezależności lub konfliktu interesów w związku z realizacją przez reprezentowany przeze mnie (przez nas) podmiot przedmiotu zamówienia,</w:t>
            </w:r>
          </w:p>
          <w:p w14:paraId="17C2DE06" w14:textId="77777777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nie podlegam (my) wykluczeniu z postępowania,</w:t>
            </w:r>
          </w:p>
          <w:p w14:paraId="29CC3D1C" w14:textId="77777777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 xml:space="preserve">jesteśmy podmiotem, w którym Skarb Państwa posiada bezpośrednio lub pośrednio udziały [dodatkowa informacja do celów statystycznych:]: </w:t>
            </w:r>
          </w:p>
          <w:p w14:paraId="1B51261A" w14:textId="77777777" w:rsidR="001F313D" w:rsidRDefault="001F313D" w:rsidP="00E654CA">
            <w:pPr>
              <w:spacing w:before="0" w:line="276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2199">
              <w:rPr>
                <w:rFonts w:asciiTheme="minorHAnsi" w:hAnsiTheme="minorHAnsi" w:cstheme="minorHAnsi"/>
                <w:sz w:val="20"/>
                <w:szCs w:val="20"/>
              </w:rPr>
            </w:r>
            <w:r w:rsidR="0039219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 xml:space="preserve">  tak / </w:t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2199">
              <w:rPr>
                <w:rFonts w:asciiTheme="minorHAnsi" w:hAnsiTheme="minorHAnsi" w:cstheme="minorHAnsi"/>
                <w:sz w:val="20"/>
                <w:szCs w:val="20"/>
              </w:rPr>
            </w:r>
            <w:r w:rsidR="0039219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 xml:space="preserve">  nie</w:t>
            </w:r>
          </w:p>
          <w:p w14:paraId="132F7F80" w14:textId="77777777" w:rsidR="001F313D" w:rsidRPr="00E654CA" w:rsidRDefault="001F313D" w:rsidP="00823C02">
            <w:pPr>
              <w:numPr>
                <w:ilvl w:val="0"/>
                <w:numId w:val="17"/>
              </w:numPr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Osobą uprawnioną do udzielania wyjaśnień Zamawiającemu w imieniu Wykonawcy jest:</w:t>
            </w:r>
          </w:p>
          <w:p w14:paraId="203B12FD" w14:textId="77777777" w:rsidR="001F313D" w:rsidRPr="00E654CA" w:rsidRDefault="001F313D" w:rsidP="00E654CA">
            <w:pPr>
              <w:spacing w:before="0" w:line="276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E654CA">
              <w:rPr>
                <w:rFonts w:asciiTheme="minorHAnsi" w:hAnsiTheme="minorHAnsi" w:cstheme="minorHAnsi"/>
                <w:sz w:val="20"/>
                <w:szCs w:val="20"/>
              </w:rPr>
              <w:t>Pan(i) ………………………. , tel.: ……………………….. e-mail: ………………………..</w:t>
            </w:r>
          </w:p>
        </w:tc>
      </w:tr>
    </w:tbl>
    <w:p w14:paraId="5844AB82" w14:textId="77777777" w:rsidR="00AE00EF" w:rsidRPr="00E654CA" w:rsidRDefault="00AE00EF" w:rsidP="00E654CA">
      <w:pPr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E02C69" w14:paraId="1CA4A791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2" w:name="Tekst10"/>
          <w:p w14:paraId="5955EDAC" w14:textId="77777777" w:rsidR="00EE5356" w:rsidRPr="00E654CA" w:rsidRDefault="00EE5356" w:rsidP="00E654CA">
            <w:pPr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654C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E654CA">
              <w:rPr>
                <w:rFonts w:asciiTheme="minorHAnsi" w:hAnsiTheme="minorHAnsi" w:cs="Arial"/>
                <w:sz w:val="20"/>
                <w:szCs w:val="20"/>
              </w:rPr>
            </w:r>
            <w:r w:rsidRPr="00E654C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654C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654C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654C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654C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654C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E654C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C22A" w14:textId="77777777" w:rsidR="00EE5356" w:rsidRPr="00E654CA" w:rsidRDefault="00EE5356" w:rsidP="00E654CA">
            <w:pPr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E5356" w:rsidRPr="00E02C69" w14:paraId="43FA4627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3BD2523" w14:textId="77777777" w:rsidR="00EE5356" w:rsidRPr="00E02C69" w:rsidRDefault="00EE5356" w:rsidP="00E654CA">
            <w:pPr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C69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A46AA26" w14:textId="77777777" w:rsidR="00EE5356" w:rsidRPr="00E02C69" w:rsidRDefault="00EE5356" w:rsidP="00E654CA">
            <w:pPr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2C69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D46B07B" w14:textId="77777777" w:rsidR="00B26772" w:rsidRPr="00E654CA" w:rsidRDefault="00B26772" w:rsidP="00E654CA">
      <w:pPr>
        <w:spacing w:before="0" w:line="276" w:lineRule="auto"/>
        <w:rPr>
          <w:rFonts w:asciiTheme="minorHAnsi" w:hAnsiTheme="minorHAnsi"/>
          <w:sz w:val="20"/>
          <w:szCs w:val="20"/>
        </w:rPr>
      </w:pPr>
      <w:bookmarkStart w:id="3" w:name="_Toc382495769"/>
      <w:bookmarkStart w:id="4" w:name="_Toc389210257"/>
    </w:p>
    <w:p w14:paraId="024B9025" w14:textId="77777777" w:rsidR="00B26772" w:rsidRPr="00E654CA" w:rsidRDefault="00B26772" w:rsidP="00E654CA">
      <w:pPr>
        <w:spacing w:before="0" w:line="276" w:lineRule="auto"/>
        <w:jc w:val="left"/>
        <w:rPr>
          <w:rFonts w:asciiTheme="minorHAnsi" w:hAnsiTheme="minorHAnsi"/>
          <w:b/>
          <w:bCs/>
          <w:sz w:val="20"/>
          <w:szCs w:val="20"/>
          <w:u w:val="single"/>
        </w:rPr>
      </w:pPr>
      <w:r w:rsidRPr="00E654CA">
        <w:rPr>
          <w:rFonts w:asciiTheme="minorHAnsi" w:hAnsiTheme="minorHAnsi"/>
          <w:sz w:val="20"/>
          <w:szCs w:val="20"/>
          <w:u w:val="single"/>
        </w:rPr>
        <w:br w:type="page"/>
      </w:r>
    </w:p>
    <w:p w14:paraId="2BAF28FB" w14:textId="3ADC70A2" w:rsidR="003D29FE" w:rsidRDefault="003D29FE" w:rsidP="00E654CA">
      <w:pPr>
        <w:pStyle w:val="Nagwek4"/>
        <w:spacing w:before="0" w:after="0" w:line="276" w:lineRule="auto"/>
        <w:jc w:val="both"/>
        <w:rPr>
          <w:rFonts w:asciiTheme="minorHAnsi" w:hAnsiTheme="minorHAnsi"/>
          <w:sz w:val="20"/>
          <w:szCs w:val="20"/>
          <w:u w:val="single"/>
        </w:rPr>
      </w:pPr>
      <w:bookmarkStart w:id="5" w:name="_Toc2596839"/>
      <w:r>
        <w:rPr>
          <w:rFonts w:asciiTheme="minorHAnsi" w:hAnsiTheme="minorHAnsi"/>
          <w:sz w:val="20"/>
          <w:szCs w:val="20"/>
          <w:u w:val="single"/>
        </w:rPr>
        <w:lastRenderedPageBreak/>
        <w:t>ZAŁĄCZNIK NR 1A – CENY JEDNOSTKOWE</w:t>
      </w:r>
    </w:p>
    <w:tbl>
      <w:tblPr>
        <w:tblpPr w:leftFromText="141" w:rightFromText="141" w:bottomFromText="200" w:vertAnchor="text" w:horzAnchor="margin" w:tblpXSpec="center" w:tblpY="138"/>
        <w:tblOverlap w:val="never"/>
        <w:tblW w:w="1005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1"/>
        <w:gridCol w:w="3399"/>
        <w:gridCol w:w="1678"/>
        <w:gridCol w:w="734"/>
        <w:gridCol w:w="1276"/>
        <w:gridCol w:w="2546"/>
      </w:tblGrid>
      <w:tr w:rsidR="00C3398C" w:rsidRPr="00CE1AE0" w14:paraId="024A66D5" w14:textId="77777777" w:rsidTr="003365EB">
        <w:trPr>
          <w:trHeight w:val="5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035082" w14:textId="77777777" w:rsidR="00C3398C" w:rsidRPr="00CE1AE0" w:rsidRDefault="00C3398C" w:rsidP="003365E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CE1AE0"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3479D3" w14:textId="77777777" w:rsidR="00C3398C" w:rsidRPr="00CE1AE0" w:rsidRDefault="00C3398C" w:rsidP="003365E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jc w:val="left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CE1AE0"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Nazwa elementu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324B06" w14:textId="77777777" w:rsidR="00C3398C" w:rsidRPr="00CE1AE0" w:rsidRDefault="00C3398C" w:rsidP="003365E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Producent, model, </w:t>
            </w:r>
            <w:r w:rsidRPr="00CE1AE0">
              <w:rPr>
                <w:rFonts w:ascii="Arial" w:hAnsi="Arial" w:cs="Arial"/>
                <w:sz w:val="16"/>
                <w:szCs w:val="16"/>
              </w:rPr>
              <w:t>P/N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7507F0" w14:textId="77777777" w:rsidR="00C3398C" w:rsidRPr="00CE1AE0" w:rsidRDefault="00C3398C" w:rsidP="003365E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CE1AE0"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  <w:t>i</w:t>
            </w:r>
            <w:r w:rsidRPr="00CE1AE0"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lość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BE451A" w14:textId="77777777" w:rsidR="00C3398C" w:rsidRPr="00CE1AE0" w:rsidRDefault="00C3398C" w:rsidP="003365EB">
            <w:pPr>
              <w:widowControl w:val="0"/>
              <w:autoSpaceDE w:val="0"/>
              <w:autoSpaceDN w:val="0"/>
              <w:adjustRightInd w:val="0"/>
              <w:spacing w:line="276" w:lineRule="auto"/>
              <w:ind w:left="48"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  <w:r w:rsidRPr="00CE1AE0"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  <w:t>Cena jednostkowa netto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6DB1C9" w14:textId="77777777" w:rsidR="00C3398C" w:rsidRPr="00CE1AE0" w:rsidRDefault="00C3398C" w:rsidP="003365EB">
            <w:pPr>
              <w:widowControl w:val="0"/>
              <w:autoSpaceDE w:val="0"/>
              <w:autoSpaceDN w:val="0"/>
              <w:adjustRightInd w:val="0"/>
              <w:spacing w:line="276" w:lineRule="auto"/>
              <w:ind w:left="48"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  <w:r w:rsidRPr="00CE1AE0"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  <w:t>Wartość netto</w:t>
            </w:r>
          </w:p>
        </w:tc>
      </w:tr>
      <w:tr w:rsidR="00CE065B" w:rsidRPr="00B815B9" w14:paraId="06FD02FF" w14:textId="77777777" w:rsidTr="003365EB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7A1B0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B815B9"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D280" w14:textId="7BE1A3EB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kern w:val="16"/>
                <w:sz w:val="22"/>
                <w:szCs w:val="22"/>
                <w:lang w:eastAsia="en-US"/>
              </w:rPr>
              <w:t>Kamera</w:t>
            </w: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691D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7E0A" w14:textId="43CD7FC9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0CE5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56B4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CE065B" w:rsidRPr="00B815B9" w14:paraId="5FE174DB" w14:textId="77777777" w:rsidTr="003365EB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AEAE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B815B9"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0BF9" w14:textId="1A5A64E9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kern w:val="16"/>
                <w:sz w:val="22"/>
                <w:szCs w:val="22"/>
                <w:lang w:eastAsia="en-US"/>
              </w:rPr>
              <w:t>Słuchawki</w:t>
            </w: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233A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44C3" w14:textId="3DAC126B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1</w:t>
            </w: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9467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09AA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CE065B" w:rsidRPr="00B815B9" w14:paraId="46D3B4A3" w14:textId="77777777" w:rsidTr="003365EB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CD4F1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B815B9"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0429" w14:textId="18DDFFE9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kern w:val="16"/>
                <w:sz w:val="22"/>
                <w:szCs w:val="22"/>
                <w:lang w:eastAsia="en-US"/>
              </w:rPr>
              <w:t xml:space="preserve"> Dysk zewnętrzny 1TB</w:t>
            </w: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4DDE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279A" w14:textId="0D4B68E4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EC46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3583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CE065B" w:rsidRPr="00B815B9" w14:paraId="5716546D" w14:textId="77777777" w:rsidTr="003365EB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A715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B815B9"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B09D" w14:textId="17AF4924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kern w:val="16"/>
                <w:sz w:val="22"/>
                <w:szCs w:val="22"/>
                <w:lang w:eastAsia="en-US"/>
              </w:rPr>
              <w:t>Dysk zewnętrzny 2TB</w:t>
            </w: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44A9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E821" w14:textId="2103BA63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0093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BEED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CE065B" w:rsidRPr="00B815B9" w14:paraId="1DF09D03" w14:textId="77777777" w:rsidTr="003365EB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BAA2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B815B9"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94F1" w14:textId="3A95A619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kern w:val="16"/>
                <w:sz w:val="22"/>
                <w:szCs w:val="22"/>
                <w:lang w:eastAsia="en-US"/>
              </w:rPr>
              <w:t>Pendrive 64</w:t>
            </w:r>
            <w:r w:rsidRPr="00D536E4">
              <w:rPr>
                <w:rFonts w:asciiTheme="minorHAnsi" w:hAnsiTheme="minorHAnsi" w:cs="Arial"/>
                <w:kern w:val="16"/>
                <w:sz w:val="22"/>
                <w:szCs w:val="22"/>
                <w:lang w:eastAsia="en-US"/>
              </w:rPr>
              <w:t>GB</w:t>
            </w: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D550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5041" w14:textId="27122D5A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A08F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6AB7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CE065B" w:rsidRPr="00B815B9" w14:paraId="6E1D7CA7" w14:textId="77777777" w:rsidTr="003365EB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4E36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B815B9"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4A74" w14:textId="1A11D384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kern w:val="16"/>
                <w:sz w:val="22"/>
                <w:szCs w:val="22"/>
                <w:lang w:eastAsia="en-US"/>
              </w:rPr>
              <w:t>Pendrive 128</w:t>
            </w:r>
            <w:r w:rsidRPr="00D536E4">
              <w:rPr>
                <w:rFonts w:asciiTheme="minorHAnsi" w:hAnsiTheme="minorHAnsi" w:cs="Arial"/>
                <w:kern w:val="16"/>
                <w:sz w:val="22"/>
                <w:szCs w:val="22"/>
                <w:lang w:eastAsia="en-US"/>
              </w:rPr>
              <w:t>GB</w:t>
            </w: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2002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945D" w14:textId="7F6290CF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90FE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5EFA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CE065B" w:rsidRPr="00B815B9" w14:paraId="6BCC774C" w14:textId="77777777" w:rsidTr="003365EB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3F8B8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B815B9"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93F8" w14:textId="38EC3EE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kern w:val="16"/>
                <w:sz w:val="22"/>
                <w:szCs w:val="22"/>
                <w:lang w:eastAsia="en-US"/>
              </w:rPr>
              <w:t>Nagrywarka zewnętrzna DVD/DRW</w:t>
            </w: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64F0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2ED7" w14:textId="035A6178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DE47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FA0C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CE065B" w:rsidRPr="00B815B9" w14:paraId="103D3BA0" w14:textId="77777777" w:rsidTr="003365EB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8FC1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B815B9"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9D60" w14:textId="5A35F67D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kern w:val="16"/>
                <w:sz w:val="22"/>
                <w:szCs w:val="22"/>
                <w:lang w:eastAsia="en-US"/>
              </w:rPr>
              <w:t xml:space="preserve">Przewód </w:t>
            </w:r>
            <w:proofErr w:type="spellStart"/>
            <w:r w:rsidRPr="00D536E4">
              <w:rPr>
                <w:rFonts w:asciiTheme="minorHAnsi" w:hAnsiTheme="minorHAnsi" w:cs="Arial"/>
                <w:kern w:val="16"/>
                <w:sz w:val="22"/>
                <w:szCs w:val="22"/>
                <w:lang w:eastAsia="en-US"/>
              </w:rPr>
              <w:t>Displayport</w:t>
            </w:r>
            <w:proofErr w:type="spellEnd"/>
            <w:r w:rsidRPr="00D536E4">
              <w:rPr>
                <w:rFonts w:asciiTheme="minorHAnsi" w:hAnsiTheme="minorHAnsi" w:cs="Arial"/>
                <w:kern w:val="16"/>
                <w:sz w:val="22"/>
                <w:szCs w:val="22"/>
                <w:lang w:eastAsia="en-US"/>
              </w:rPr>
              <w:t xml:space="preserve"> M/M 1.8- 2M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69E7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B0D6" w14:textId="3D59ED45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kern w:val="16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ED91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95C4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kern w:val="16"/>
                <w:sz w:val="16"/>
                <w:szCs w:val="16"/>
              </w:rPr>
            </w:pPr>
          </w:p>
        </w:tc>
      </w:tr>
      <w:tr w:rsidR="00CE065B" w:rsidRPr="00B815B9" w14:paraId="5B65B687" w14:textId="77777777" w:rsidTr="003365EB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1E2D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B815B9"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6EE6" w14:textId="633DF9B1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kern w:val="16"/>
                <w:sz w:val="22"/>
                <w:szCs w:val="22"/>
                <w:lang w:eastAsia="en-US"/>
              </w:rPr>
              <w:t>Port szeregowy na USB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637F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AEDD" w14:textId="3DF03E24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kern w:val="16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492D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049B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kern w:val="16"/>
                <w:sz w:val="16"/>
                <w:szCs w:val="16"/>
              </w:rPr>
            </w:pPr>
          </w:p>
        </w:tc>
      </w:tr>
      <w:tr w:rsidR="00CE065B" w:rsidRPr="00B815B9" w14:paraId="4C58B23C" w14:textId="77777777" w:rsidTr="00CE065B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3B92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B815B9"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4AC7" w14:textId="5BA0E4CC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kern w:val="16"/>
                <w:sz w:val="16"/>
                <w:szCs w:val="16"/>
                <w:lang w:eastAsia="en-US"/>
              </w:rPr>
            </w:pPr>
            <w:proofErr w:type="spellStart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val="en-US" w:eastAsia="en-US"/>
              </w:rPr>
              <w:t>Patchcord</w:t>
            </w:r>
            <w:proofErr w:type="spellEnd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val="en-US" w:eastAsia="en-US"/>
              </w:rPr>
              <w:t xml:space="preserve"> UTP cat. 5E 1m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55A3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2189" w14:textId="448CCF42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5E02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5961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kern w:val="16"/>
                <w:sz w:val="16"/>
                <w:szCs w:val="16"/>
              </w:rPr>
            </w:pPr>
          </w:p>
        </w:tc>
      </w:tr>
      <w:tr w:rsidR="00CE065B" w:rsidRPr="00B815B9" w14:paraId="51C2F14B" w14:textId="77777777" w:rsidTr="003365EB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A7307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B815B9"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951A" w14:textId="46765CB9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val="en-US" w:eastAsia="en-US"/>
              </w:rPr>
            </w:pPr>
            <w:proofErr w:type="spellStart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val="en-US" w:eastAsia="en-US"/>
              </w:rPr>
              <w:t>Patchcord</w:t>
            </w:r>
            <w:proofErr w:type="spellEnd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val="en-US" w:eastAsia="en-US"/>
              </w:rPr>
              <w:t xml:space="preserve"> UTP cat. 5E 2m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042D" w14:textId="77777777" w:rsidR="00CE065B" w:rsidRPr="0070079E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val="en-US"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1B40" w14:textId="68F7EB32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4</w:t>
            </w: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251D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B297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CE065B" w:rsidRPr="00B815B9" w14:paraId="04DC5D3E" w14:textId="77777777" w:rsidTr="003365EB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AB0E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B815B9"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05A2" w14:textId="45CFED4A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val="en-US" w:eastAsia="en-US"/>
              </w:rPr>
            </w:pPr>
            <w:proofErr w:type="spellStart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val="en-US" w:eastAsia="en-US"/>
              </w:rPr>
              <w:t>Patchcord</w:t>
            </w:r>
            <w:proofErr w:type="spellEnd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val="en-US" w:eastAsia="en-US"/>
              </w:rPr>
              <w:t xml:space="preserve"> UTP cat. 5E 3m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17FB" w14:textId="77777777" w:rsidR="00CE065B" w:rsidRPr="0070079E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val="en-US"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C30A" w14:textId="0A06BD4D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6</w:t>
            </w: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1BB7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2774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CE065B" w:rsidRPr="00B815B9" w14:paraId="565644FE" w14:textId="77777777" w:rsidTr="003365EB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CDAC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B815B9"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F12A" w14:textId="54CEFFAE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val="en-US" w:eastAsia="en-US"/>
              </w:rPr>
            </w:pPr>
            <w:proofErr w:type="spellStart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val="en-US" w:eastAsia="en-US"/>
              </w:rPr>
              <w:t>Patchcord</w:t>
            </w:r>
            <w:proofErr w:type="spellEnd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val="en-US" w:eastAsia="en-US"/>
              </w:rPr>
              <w:t xml:space="preserve"> UTP cat. 5E 5m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9C25" w14:textId="77777777" w:rsidR="00CE065B" w:rsidRPr="0070079E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val="en-US"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00A5" w14:textId="3F98E82C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4</w:t>
            </w: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A58A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72AE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CE065B" w:rsidRPr="00B815B9" w14:paraId="05A08A03" w14:textId="77777777" w:rsidTr="003365EB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9E90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B815B9"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CF6E" w14:textId="2433A136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val="en-US" w:eastAsia="en-US"/>
              </w:rPr>
            </w:pPr>
            <w:proofErr w:type="spellStart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val="en-US" w:eastAsia="en-US"/>
              </w:rPr>
              <w:t>Patchcord</w:t>
            </w:r>
            <w:proofErr w:type="spellEnd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val="en-US" w:eastAsia="en-US"/>
              </w:rPr>
              <w:t xml:space="preserve"> UTP cat. 5E 10m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95FD" w14:textId="77777777" w:rsidR="00CE065B" w:rsidRPr="0070079E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val="en-US"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DB62" w14:textId="680FB879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15</w:t>
            </w: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1B97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334A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CE065B" w:rsidRPr="00B815B9" w14:paraId="775F573C" w14:textId="77777777" w:rsidTr="003365EB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B3D53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B815B9"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87BF" w14:textId="6BBC56C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val="en-US" w:eastAsia="en-US"/>
              </w:rPr>
            </w:pPr>
            <w:proofErr w:type="spellStart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val="en-US" w:eastAsia="en-US"/>
              </w:rPr>
              <w:t>Patchcord</w:t>
            </w:r>
            <w:proofErr w:type="spellEnd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val="en-US" w:eastAsia="en-US"/>
              </w:rPr>
              <w:t xml:space="preserve"> UTP cat. 5E 15m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8820" w14:textId="77777777" w:rsidR="00CE065B" w:rsidRPr="0070079E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val="en-US"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F005" w14:textId="3E24E7A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B2BA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6B47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CE065B" w:rsidRPr="00B815B9" w14:paraId="49BCA80B" w14:textId="77777777" w:rsidTr="003365EB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28DD6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B815B9"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1A18" w14:textId="3359F90B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val="en-US" w:eastAsia="en-US"/>
              </w:rPr>
            </w:pPr>
            <w:proofErr w:type="spellStart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val="en-US" w:eastAsia="en-US"/>
              </w:rPr>
              <w:t>Patchcord</w:t>
            </w:r>
            <w:proofErr w:type="spellEnd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val="en-US" w:eastAsia="en-US"/>
              </w:rPr>
              <w:t xml:space="preserve"> UTP cat. 5E 20m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CBE8" w14:textId="77777777" w:rsidR="00CE065B" w:rsidRPr="0070079E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val="en-US"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5E2C" w14:textId="28D7C883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7E20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57AE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CE065B" w:rsidRPr="00B815B9" w14:paraId="59325EF3" w14:textId="77777777" w:rsidTr="003365EB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79552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B815B9"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5723" w14:textId="1DB3F271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val="en-US" w:eastAsia="en-US"/>
              </w:rPr>
            </w:pPr>
            <w:proofErr w:type="spellStart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Patchcord</w:t>
            </w:r>
            <w:proofErr w:type="spellEnd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 UTP </w:t>
            </w:r>
            <w:proofErr w:type="spellStart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cat</w:t>
            </w:r>
            <w:proofErr w:type="spellEnd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. 6 5m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A638" w14:textId="77777777" w:rsidR="00CE065B" w:rsidRPr="0070079E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val="en-US"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7748" w14:textId="79341111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BCD4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E948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CE065B" w:rsidRPr="00B815B9" w14:paraId="7C497487" w14:textId="77777777" w:rsidTr="003365EB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16A6A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B815B9"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520E" w14:textId="1B688B8E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proofErr w:type="spellStart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Patchcord</w:t>
            </w:r>
            <w:proofErr w:type="spellEnd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 UTP </w:t>
            </w:r>
            <w:proofErr w:type="spellStart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cat</w:t>
            </w:r>
            <w:proofErr w:type="spellEnd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. 6 10m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AC24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BEBD" w14:textId="5D7FC451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3472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E6CF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CE065B" w:rsidRPr="00B815B9" w14:paraId="3688475A" w14:textId="77777777" w:rsidTr="003365EB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5D60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B815B9"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E8F1" w14:textId="14BE8A66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proofErr w:type="spellStart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Patchcord</w:t>
            </w:r>
            <w:proofErr w:type="spellEnd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 UTP </w:t>
            </w:r>
            <w:proofErr w:type="spellStart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cat</w:t>
            </w:r>
            <w:proofErr w:type="spellEnd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. 6 15m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40D0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4E8B" w14:textId="099B3D1B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0250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8C68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CE065B" w:rsidRPr="00B815B9" w14:paraId="4F03C59D" w14:textId="77777777" w:rsidTr="003365EB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0BCF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B815B9"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BBF2" w14:textId="6CD02D4A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Adapter HDMI - VGA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1225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107A" w14:textId="2383FAF2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2</w:t>
            </w: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D5B0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91B6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CE065B" w:rsidRPr="00B815B9" w14:paraId="7F0A8E80" w14:textId="77777777" w:rsidTr="003365EB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F159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B815B9"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D0F4" w14:textId="09665F9B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Filtr prywatyzacyjny na ekran notebooka Lenovo T440/T450/T460/T470</w:t>
            </w: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/T80/L480</w:t>
            </w: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 (14” </w:t>
            </w:r>
            <w:proofErr w:type="spellStart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Wide</w:t>
            </w:r>
            <w:proofErr w:type="spellEnd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F085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C38F" w14:textId="193EC9FE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02FE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9AAD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CE065B" w:rsidRPr="00B815B9" w14:paraId="51BC9B0B" w14:textId="77777777" w:rsidTr="003365EB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B26B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B815B9"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9EB2" w14:textId="376E6A31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Filtr prywatyzacyjny na ekran</w:t>
            </w:r>
            <w:r w:rsidRPr="00D536E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notebooka</w:t>
            </w:r>
            <w:r w:rsidRPr="00D536E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HP </w:t>
            </w:r>
            <w:proofErr w:type="spellStart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Elitebook</w:t>
            </w:r>
            <w:proofErr w:type="spellEnd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 840 G1, G2, G4 (14” </w:t>
            </w:r>
            <w:proofErr w:type="spellStart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Wide</w:t>
            </w:r>
            <w:proofErr w:type="spellEnd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D4C0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AB87" w14:textId="18D7D1F8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5BD1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51D7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CE065B" w:rsidRPr="00B815B9" w14:paraId="6AB45A75" w14:textId="77777777" w:rsidTr="003365EB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CB17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FFE2" w14:textId="21ECAC13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Filtr prywatyzacyjny na monitor HP Z24n G2 24”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425E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CBA4" w14:textId="2A9ECF84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34F6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9642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CE065B" w:rsidRPr="00B815B9" w14:paraId="06B9DA1A" w14:textId="77777777" w:rsidTr="003365EB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3DB5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FE41" w14:textId="0F921951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Filtr prywatyzacyjny na monitor HP 241i 24”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D19E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513F" w14:textId="298BCC2D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B63A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AED4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CE065B" w:rsidRPr="00B815B9" w14:paraId="46A780FD" w14:textId="77777777" w:rsidTr="003365EB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DE2E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502C" w14:textId="72E1E5AE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Filtr prywatyzacyjny na monitor </w:t>
            </w:r>
            <w:proofErr w:type="spellStart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Iiyama</w:t>
            </w:r>
            <w:proofErr w:type="spellEnd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ProLite</w:t>
            </w:r>
            <w:proofErr w:type="spellEnd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 XB2485WSU 24”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6A12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1652" w14:textId="7324B04A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2334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4C73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CE065B" w:rsidRPr="00B815B9" w14:paraId="37C41E46" w14:textId="77777777" w:rsidTr="003365EB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4001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34E4" w14:textId="5F353953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Filtr prywatyzacyjny na monitor </w:t>
            </w:r>
            <w:proofErr w:type="spellStart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Iiyama</w:t>
            </w:r>
            <w:proofErr w:type="spellEnd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ProLite</w:t>
            </w:r>
            <w:proofErr w:type="spellEnd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 </w:t>
            </w:r>
            <w:r w:rsidRPr="00D536E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XB2483HSU  24”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D018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E436" w14:textId="618BEDD5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CE00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9C6E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CE065B" w:rsidRPr="00B815B9" w14:paraId="753A87AC" w14:textId="77777777" w:rsidTr="003365EB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3613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5E27" w14:textId="17E4FB66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Filtr prywatyzacyjny na ekran</w:t>
            </w:r>
            <w:r w:rsidRPr="00D536E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komputera </w:t>
            </w:r>
            <w:proofErr w:type="spellStart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All</w:t>
            </w:r>
            <w:proofErr w:type="spellEnd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-In-One Lenovo </w:t>
            </w:r>
            <w:proofErr w:type="spellStart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ThinkCentre</w:t>
            </w:r>
            <w:proofErr w:type="spellEnd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 M910z</w:t>
            </w: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/920z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E3B1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0239" w14:textId="502FF465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278A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A303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CE065B" w:rsidRPr="00B815B9" w14:paraId="44833816" w14:textId="77777777" w:rsidTr="003365EB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CCAA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8746" w14:textId="468D2E2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Filtr prywatyzacyjny na ekran</w:t>
            </w:r>
            <w:r w:rsidRPr="00D536E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lastRenderedPageBreak/>
              <w:t xml:space="preserve">komputera </w:t>
            </w:r>
            <w:proofErr w:type="spellStart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All</w:t>
            </w:r>
            <w:proofErr w:type="spellEnd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-In-One Lenovo </w:t>
            </w:r>
            <w:proofErr w:type="spellStart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ThinkCentre</w:t>
            </w:r>
            <w:proofErr w:type="spellEnd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 M93z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6963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D673" w14:textId="5ABFB5BC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F1AA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D235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CE065B" w:rsidRPr="00B815B9" w14:paraId="3DCBC377" w14:textId="77777777" w:rsidTr="003365EB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6EFE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FFA8" w14:textId="31306D8E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Filtr prywatyzacyjny na ekran</w:t>
            </w:r>
            <w:r w:rsidRPr="00D536E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komputera </w:t>
            </w:r>
            <w:proofErr w:type="spellStart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All</w:t>
            </w:r>
            <w:proofErr w:type="spellEnd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-In-One HP </w:t>
            </w:r>
            <w:proofErr w:type="spellStart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EliteOne</w:t>
            </w:r>
            <w:proofErr w:type="spellEnd"/>
            <w:r w:rsidRPr="00D536E4"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 800G3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B3C3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109D" w14:textId="07ABCE7C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2989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1FB8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CE065B" w:rsidRPr="00B815B9" w14:paraId="0F5A741E" w14:textId="77777777" w:rsidTr="003365EB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7C2E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C347" w14:textId="29E79CD4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Dysk SSD 250 GB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8171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8F44" w14:textId="651D0EB6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D48F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4CEA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CE065B" w:rsidRPr="00B815B9" w14:paraId="5A71BF52" w14:textId="77777777" w:rsidTr="003365EB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64D6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3996" w14:textId="35784C5B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Obudowa zewnętrzna do SSD M.2 USB C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1325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629C" w14:textId="26CA47A4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D15E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BCB3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CE065B" w:rsidRPr="00B815B9" w14:paraId="11B190F4" w14:textId="77777777" w:rsidTr="003365EB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91A5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4427" w14:textId="631602A4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Przewód HDMI – HDMI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6482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AEFD" w14:textId="392B2B28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D8A2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8597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CE065B" w:rsidRPr="00B815B9" w14:paraId="79027992" w14:textId="77777777" w:rsidTr="003365EB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A2BA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B25B" w14:textId="5E7047A3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Kabel zasilający komputerowy 3m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1F68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A42A" w14:textId="4823696F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8865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59D2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CE065B" w:rsidRPr="00B815B9" w14:paraId="446DBE0C" w14:textId="77777777" w:rsidTr="003365EB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BD4A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A569" w14:textId="14790DF0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Pamięć 4GB DDR 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8BC8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3AF2" w14:textId="1190A13E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0DBC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CB81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CE065B" w:rsidRPr="00B815B9" w14:paraId="165D9E15" w14:textId="77777777" w:rsidTr="003365EB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B650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00BE" w14:textId="03185BE0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Pamięć 8GB DDR 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3F28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BBF9" w14:textId="748679CC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FC26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1C97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CE065B" w:rsidRPr="00B815B9" w14:paraId="3907F9B9" w14:textId="77777777" w:rsidTr="003365EB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3B36" w14:textId="77777777" w:rsidR="00CE065B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4734" w14:textId="58894FE1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Konwerter/Adapter VGA -&gt; HDMI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85C2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4495" w14:textId="65FB82BD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F18D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9DF1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CE065B" w:rsidRPr="00B815B9" w14:paraId="3AF48D05" w14:textId="77777777" w:rsidTr="003365EB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8EB9" w14:textId="499638A4" w:rsidR="00CE065B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45BF" w14:textId="26CA4ABA" w:rsidR="00CE065B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Bateria do notebooka HP 840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71A7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CF2A" w14:textId="7CD381C5" w:rsidR="00CE065B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3A47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7C3A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CE065B" w:rsidRPr="00B815B9" w14:paraId="16965578" w14:textId="77777777" w:rsidTr="003365EB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B426" w14:textId="7C4B74C7" w:rsidR="00CE065B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C709" w14:textId="39A17FD6" w:rsidR="00CE065B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Przewód </w:t>
            </w:r>
            <w:proofErr w:type="spellStart"/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DisplayPort</w:t>
            </w:r>
            <w:proofErr w:type="spellEnd"/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 xml:space="preserve"> (M) -&gt; DVI-D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64B5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55B0" w14:textId="59265F19" w:rsidR="00CE065B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03EC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5D68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CE065B" w:rsidRPr="00B815B9" w14:paraId="41D42701" w14:textId="77777777" w:rsidTr="003365EB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50F9" w14:textId="55664C1D" w:rsidR="00CE065B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229E" w14:textId="03B20C6A" w:rsidR="00CE065B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Torba do notebooka 15,6’’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F026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B918" w14:textId="301B17BA" w:rsidR="00CE065B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BF02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A225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CE065B" w:rsidRPr="00B815B9" w14:paraId="76259571" w14:textId="77777777" w:rsidTr="003365EB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793E" w14:textId="1FFC7FD5" w:rsidR="00CE065B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311E" w14:textId="6092DF8D" w:rsidR="00CE065B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Głośniki komputerowe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0D76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3F3D" w14:textId="1A6A05A7" w:rsidR="00CE065B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B2B2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1E98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CE065B" w:rsidRPr="00B815B9" w14:paraId="0AC45EB5" w14:textId="77777777" w:rsidTr="003365EB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A961" w14:textId="35337F45" w:rsidR="00CE065B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DF28" w14:textId="7D970208" w:rsidR="00CE065B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Czytnik kart pamięci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D11B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CEE7" w14:textId="70678B4A" w:rsidR="00CE065B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4271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D0AD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CE065B" w:rsidRPr="00B815B9" w14:paraId="1B7ABFCD" w14:textId="77777777" w:rsidTr="003365EB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D336" w14:textId="5EBDC55F" w:rsidR="00CE065B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9010" w14:textId="2535D6A2" w:rsidR="00CE065B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Przedłużka USB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A0A9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4DFB" w14:textId="4F579BDB" w:rsidR="00CE065B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872C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9FE5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CE065B" w:rsidRPr="00B815B9" w14:paraId="7F06F292" w14:textId="77777777" w:rsidTr="003365EB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2122" w14:textId="6F916AC0" w:rsidR="00CE065B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F63D" w14:textId="1D77C3B8" w:rsidR="00CE065B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Czytnik kodów kreskowych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3051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6912" w14:textId="6F02F1B4" w:rsidR="00CE065B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A29F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6163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  <w:tr w:rsidR="00CE065B" w:rsidRPr="00B815B9" w14:paraId="2401C58A" w14:textId="77777777" w:rsidTr="003365EB">
        <w:trPr>
          <w:trHeight w:val="1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9036" w14:textId="1E97E440" w:rsidR="00CE065B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4D4C" w14:textId="169C2C88" w:rsidR="00CE065B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48" w:right="60"/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Gąbki do słuchawek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22BE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="Arial" w:hAnsi="Arial" w:cs="Arial"/>
                <w:color w:val="000000"/>
                <w:kern w:val="16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AD76" w14:textId="5EFF7BBA" w:rsidR="00CE065B" w:rsidRDefault="00CE065B" w:rsidP="00CE065B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right="60"/>
              <w:jc w:val="center"/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kern w:val="16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6AEC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BE86" w14:textId="77777777" w:rsidR="00CE065B" w:rsidRPr="00B815B9" w:rsidRDefault="00CE065B" w:rsidP="00CE065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</w:tr>
    </w:tbl>
    <w:p w14:paraId="6EF991B8" w14:textId="4640613B" w:rsidR="004A4D9F" w:rsidRDefault="004A4D9F" w:rsidP="003D29FE"/>
    <w:p w14:paraId="2EDEF94A" w14:textId="77777777" w:rsidR="00CE065B" w:rsidRDefault="00CE065B" w:rsidP="003D29FE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E0CAC" w:rsidRPr="00E654CA" w14:paraId="791E94C0" w14:textId="77777777" w:rsidTr="00C7510B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6ED4" w14:textId="77777777" w:rsidR="00AE0CAC" w:rsidRPr="00E654CA" w:rsidRDefault="00AE0CAC" w:rsidP="00C7510B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37A7A" w14:textId="77777777" w:rsidR="00AE0CAC" w:rsidRPr="00E654CA" w:rsidRDefault="00AE0CAC" w:rsidP="00C7510B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E0CAC" w:rsidRPr="00E654CA" w14:paraId="1F8C8442" w14:textId="77777777" w:rsidTr="00C7510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53D8276" w14:textId="77777777" w:rsidR="00AE0CAC" w:rsidRPr="00E654CA" w:rsidRDefault="00AE0CAC" w:rsidP="00C7510B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3C2B452" w14:textId="77777777" w:rsidR="00AE0CAC" w:rsidRPr="00E654CA" w:rsidRDefault="00AE0CAC" w:rsidP="00C7510B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A23DA77" w14:textId="0F85DDF3" w:rsidR="00AE0CAC" w:rsidRDefault="00AE0CAC" w:rsidP="003D29FE"/>
    <w:p w14:paraId="1DA06DE0" w14:textId="4D875B08" w:rsidR="00431472" w:rsidRDefault="00431472" w:rsidP="003D29FE"/>
    <w:p w14:paraId="5CBC2B7B" w14:textId="005D5B60" w:rsidR="00431472" w:rsidRDefault="00431472" w:rsidP="003D29FE"/>
    <w:p w14:paraId="18872295" w14:textId="3C4098C3" w:rsidR="00431472" w:rsidRDefault="00431472" w:rsidP="003D29FE"/>
    <w:p w14:paraId="153157CB" w14:textId="5D84367D" w:rsidR="00431472" w:rsidRDefault="00431472" w:rsidP="003D29FE"/>
    <w:p w14:paraId="342B307A" w14:textId="47D49748" w:rsidR="00431472" w:rsidRDefault="00431472" w:rsidP="003D29FE"/>
    <w:p w14:paraId="41BC82D1" w14:textId="36D3C5F3" w:rsidR="00431472" w:rsidRDefault="00431472" w:rsidP="003D29FE"/>
    <w:p w14:paraId="755DCE38" w14:textId="543FF376" w:rsidR="00431472" w:rsidRDefault="00431472" w:rsidP="003D29FE"/>
    <w:p w14:paraId="346BE882" w14:textId="3EFA6262" w:rsidR="00C3398C" w:rsidRDefault="00C3398C" w:rsidP="003D29FE"/>
    <w:p w14:paraId="60CFF946" w14:textId="762F0E09" w:rsidR="00AE0CAC" w:rsidRDefault="00AE0CAC" w:rsidP="003D29FE"/>
    <w:p w14:paraId="3D39D460" w14:textId="5D8C01E0" w:rsidR="00435628" w:rsidRPr="00E654CA" w:rsidRDefault="000761D6" w:rsidP="00E654CA">
      <w:pPr>
        <w:pStyle w:val="Nagwek4"/>
        <w:spacing w:before="0" w:after="0" w:line="276" w:lineRule="auto"/>
        <w:jc w:val="both"/>
        <w:rPr>
          <w:rFonts w:asciiTheme="minorHAnsi" w:hAnsiTheme="minorHAnsi"/>
          <w:b w:val="0"/>
          <w:sz w:val="20"/>
          <w:szCs w:val="20"/>
          <w:u w:val="single"/>
        </w:rPr>
      </w:pPr>
      <w:r w:rsidRPr="00E654CA">
        <w:rPr>
          <w:rFonts w:asciiTheme="minorHAnsi" w:hAnsiTheme="minorHAnsi"/>
          <w:sz w:val="20"/>
          <w:szCs w:val="20"/>
          <w:u w:val="single"/>
        </w:rPr>
        <w:t>ZAŁĄCZNIK NR 2. OŚWIADCZENIE WYKONAWCY O SPEŁNIENIU WARUNKÓW UDZIAŁU W POSTĘPOWANIU.</w:t>
      </w:r>
      <w:bookmarkEnd w:id="5"/>
      <w:r w:rsidRPr="00E654CA">
        <w:rPr>
          <w:rFonts w:asciiTheme="minorHAnsi" w:hAnsiTheme="minorHAnsi"/>
          <w:sz w:val="20"/>
          <w:szCs w:val="20"/>
          <w:u w:val="single"/>
        </w:rPr>
        <w:t xml:space="preserve"> </w:t>
      </w:r>
      <w:bookmarkEnd w:id="3"/>
      <w:bookmarkEnd w:id="4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E02C69" w14:paraId="7044EE1D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54A01" w14:textId="77777777" w:rsidR="008A6DEF" w:rsidRPr="00E654CA" w:rsidRDefault="008A6DEF" w:rsidP="00E654CA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A6DEF" w:rsidRPr="00E02C69" w14:paraId="220FCA83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F6FC227" w14:textId="77777777" w:rsidR="008A6DEF" w:rsidRPr="00E654CA" w:rsidRDefault="008A6DEF" w:rsidP="00E654C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81023" w14:textId="77777777" w:rsidR="008A6DEF" w:rsidRPr="00E654CA" w:rsidRDefault="008A6DEF" w:rsidP="00E654C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018E144" w14:textId="77777777" w:rsidR="00D967F3" w:rsidRDefault="00D967F3" w:rsidP="00E654CA">
      <w:pPr>
        <w:spacing w:before="0" w:line="276" w:lineRule="auto"/>
        <w:rPr>
          <w:rFonts w:asciiTheme="minorHAnsi" w:hAnsiTheme="minorHAnsi"/>
          <w:b/>
          <w:sz w:val="20"/>
          <w:szCs w:val="20"/>
        </w:rPr>
      </w:pPr>
      <w:bookmarkStart w:id="6" w:name="_Toc334695071"/>
    </w:p>
    <w:p w14:paraId="52D8B51E" w14:textId="77777777" w:rsidR="009F1D50" w:rsidRPr="00E654CA" w:rsidRDefault="009F1D50" w:rsidP="00E654CA">
      <w:pPr>
        <w:spacing w:before="0" w:line="276" w:lineRule="auto"/>
        <w:rPr>
          <w:rFonts w:asciiTheme="minorHAnsi" w:hAnsiTheme="minorHAnsi"/>
          <w:b/>
          <w:sz w:val="20"/>
          <w:szCs w:val="20"/>
        </w:rPr>
      </w:pPr>
      <w:r w:rsidRPr="00E654CA">
        <w:rPr>
          <w:rFonts w:asciiTheme="minorHAnsi" w:hAnsiTheme="minorHAnsi"/>
          <w:b/>
          <w:sz w:val="20"/>
          <w:szCs w:val="20"/>
        </w:rPr>
        <w:t>Oświadczenie Wykonawcy o spełnieniu warunków udziału w postępowaniu</w:t>
      </w:r>
    </w:p>
    <w:p w14:paraId="5EA91C35" w14:textId="77777777" w:rsidR="00AE00EF" w:rsidRPr="00E654CA" w:rsidRDefault="00455970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  <w:r w:rsidRPr="00E654CA">
        <w:rPr>
          <w:rFonts w:asciiTheme="minorHAnsi" w:hAnsiTheme="minorHAnsi" w:cs="Arial"/>
          <w:sz w:val="20"/>
          <w:szCs w:val="20"/>
        </w:rPr>
        <w:t xml:space="preserve">Niniejszym oświadczam(y), że </w:t>
      </w:r>
      <w:r w:rsidR="00A116E5" w:rsidRPr="00E654CA">
        <w:rPr>
          <w:rFonts w:asciiTheme="minorHAnsi" w:hAnsiTheme="minorHAnsi" w:cs="Arial"/>
          <w:sz w:val="20"/>
          <w:szCs w:val="20"/>
        </w:rPr>
        <w:t xml:space="preserve">reprezentowany </w:t>
      </w:r>
      <w:r w:rsidRPr="00E654CA">
        <w:rPr>
          <w:rFonts w:asciiTheme="minorHAnsi" w:hAnsiTheme="minorHAnsi" w:cs="Arial"/>
          <w:sz w:val="20"/>
          <w:szCs w:val="20"/>
        </w:rPr>
        <w:t xml:space="preserve">przeze mnie (przez nas) </w:t>
      </w:r>
      <w:r w:rsidR="00A116E5" w:rsidRPr="00E654CA">
        <w:rPr>
          <w:rFonts w:asciiTheme="minorHAnsi" w:hAnsiTheme="minorHAnsi" w:cs="Arial"/>
          <w:sz w:val="20"/>
          <w:szCs w:val="20"/>
        </w:rPr>
        <w:t>podmiot</w:t>
      </w:r>
      <w:r w:rsidRPr="00E654CA">
        <w:rPr>
          <w:rFonts w:asciiTheme="minorHAnsi" w:hAnsiTheme="minorHAnsi" w:cs="Arial"/>
          <w:sz w:val="20"/>
          <w:szCs w:val="20"/>
        </w:rPr>
        <w:t>:</w:t>
      </w:r>
    </w:p>
    <w:bookmarkEnd w:id="6"/>
    <w:p w14:paraId="1CB0F1AA" w14:textId="60244239" w:rsidR="00126E0A" w:rsidRPr="00587145" w:rsidRDefault="00126E0A" w:rsidP="00E654CA">
      <w:pPr>
        <w:numPr>
          <w:ilvl w:val="0"/>
          <w:numId w:val="5"/>
        </w:numPr>
        <w:tabs>
          <w:tab w:val="left" w:pos="709"/>
        </w:tabs>
        <w:spacing w:before="0" w:line="276" w:lineRule="auto"/>
        <w:ind w:left="357" w:hanging="357"/>
        <w:rPr>
          <w:rFonts w:asciiTheme="minorHAnsi" w:hAnsiTheme="minorHAnsi" w:cs="Arial"/>
          <w:sz w:val="20"/>
          <w:szCs w:val="20"/>
        </w:rPr>
      </w:pPr>
      <w:r w:rsidRPr="00587145">
        <w:rPr>
          <w:rFonts w:asciiTheme="minorHAnsi" w:hAnsiTheme="minorHAnsi" w:cs="Arial"/>
          <w:sz w:val="20"/>
          <w:szCs w:val="20"/>
        </w:rPr>
        <w:t>Posiada niezbędną wiedzę i doświadczenie do wykonania zamówienia.</w:t>
      </w:r>
    </w:p>
    <w:p w14:paraId="51CEF249" w14:textId="77777777" w:rsidR="00587145" w:rsidRPr="00587145" w:rsidRDefault="00587145" w:rsidP="00587145">
      <w:pPr>
        <w:numPr>
          <w:ilvl w:val="0"/>
          <w:numId w:val="5"/>
        </w:numPr>
        <w:tabs>
          <w:tab w:val="left" w:pos="709"/>
        </w:tabs>
        <w:spacing w:before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587145">
        <w:rPr>
          <w:rFonts w:asciiTheme="minorHAnsi" w:hAnsiTheme="minorHAnsi" w:cstheme="minorHAnsi"/>
          <w:sz w:val="20"/>
          <w:szCs w:val="20"/>
        </w:rPr>
        <w:t>Znajduje się w sytuacji ekonomicznej i finansowej zapewniającej możliwość wykonania zamówienia.</w:t>
      </w:r>
    </w:p>
    <w:p w14:paraId="6A0D636A" w14:textId="77777777" w:rsidR="00587145" w:rsidRPr="00587145" w:rsidRDefault="00587145" w:rsidP="00587145">
      <w:pPr>
        <w:tabs>
          <w:tab w:val="left" w:pos="709"/>
        </w:tabs>
        <w:spacing w:before="0" w:line="276" w:lineRule="auto"/>
        <w:ind w:left="357"/>
        <w:rPr>
          <w:rFonts w:asciiTheme="minorHAnsi" w:hAnsiTheme="minorHAnsi" w:cs="Arial"/>
          <w:sz w:val="20"/>
          <w:szCs w:val="20"/>
        </w:rPr>
      </w:pPr>
    </w:p>
    <w:p w14:paraId="0A8D8467" w14:textId="77777777" w:rsidR="00FD19C5" w:rsidRPr="00E654CA" w:rsidRDefault="00FD19C5" w:rsidP="00FD19C5">
      <w:pPr>
        <w:tabs>
          <w:tab w:val="left" w:pos="709"/>
        </w:tabs>
        <w:spacing w:before="0" w:line="276" w:lineRule="auto"/>
        <w:ind w:left="357"/>
        <w:rPr>
          <w:rFonts w:asciiTheme="minorHAnsi" w:hAnsiTheme="minorHAnsi" w:cs="Arial"/>
          <w:sz w:val="20"/>
          <w:szCs w:val="20"/>
        </w:rPr>
      </w:pPr>
    </w:p>
    <w:p w14:paraId="281DE0CD" w14:textId="77777777" w:rsidR="00126E0A" w:rsidRPr="00E654CA" w:rsidRDefault="00126E0A" w:rsidP="00E654CA">
      <w:pPr>
        <w:pStyle w:val="Akapitzlist"/>
        <w:spacing w:after="0"/>
        <w:ind w:left="360"/>
        <w:jc w:val="both"/>
        <w:rPr>
          <w:rFonts w:asciiTheme="minorHAnsi" w:hAnsiTheme="minorHAnsi" w:cs="Arial"/>
          <w:sz w:val="20"/>
          <w:szCs w:val="20"/>
          <w:lang w:eastAsia="pl-PL"/>
        </w:rPr>
      </w:pPr>
    </w:p>
    <w:p w14:paraId="1D45E786" w14:textId="77777777" w:rsidR="009F1D50" w:rsidRPr="00E654CA" w:rsidRDefault="009F1D50" w:rsidP="00E654CA">
      <w:pPr>
        <w:pStyle w:val="Akapitzlist"/>
        <w:spacing w:after="0"/>
        <w:ind w:left="360"/>
        <w:jc w:val="both"/>
        <w:rPr>
          <w:rFonts w:asciiTheme="minorHAnsi" w:hAnsiTheme="minorHAnsi" w:cs="Arial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E02C69" w14:paraId="2ADC59F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CB5C" w14:textId="77777777" w:rsidR="008A6DEF" w:rsidRPr="00E654CA" w:rsidRDefault="008A6DEF" w:rsidP="00E654CA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94D6E" w14:textId="77777777" w:rsidR="008A6DEF" w:rsidRPr="00E654CA" w:rsidRDefault="008A6DEF" w:rsidP="00E654CA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A6DEF" w:rsidRPr="00E02C69" w14:paraId="446C9BD1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2742CE0" w14:textId="77777777" w:rsidR="008A6DEF" w:rsidRPr="00E654CA" w:rsidRDefault="008F1EFD" w:rsidP="00E654CA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DEA668B" w14:textId="77777777" w:rsidR="008A6DEF" w:rsidRPr="00E654CA" w:rsidRDefault="008F1EFD" w:rsidP="00E654CA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5A2790B" w14:textId="77777777" w:rsidR="00126E0A" w:rsidRPr="00E654CA" w:rsidRDefault="00126E0A" w:rsidP="00E654CA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bookmarkStart w:id="7" w:name="_Toc382495770"/>
      <w:bookmarkStart w:id="8" w:name="_Toc389210258"/>
    </w:p>
    <w:p w14:paraId="150A65DA" w14:textId="77777777" w:rsidR="004C1730" w:rsidRPr="00E654CA" w:rsidRDefault="00126E0A" w:rsidP="00E654CA">
      <w:pPr>
        <w:spacing w:before="0" w:line="276" w:lineRule="auto"/>
        <w:jc w:val="left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E654CA">
        <w:rPr>
          <w:rFonts w:asciiTheme="minorHAnsi" w:hAnsiTheme="minorHAnsi" w:cs="Arial"/>
          <w:b/>
          <w:bCs/>
          <w:color w:val="000000"/>
          <w:sz w:val="20"/>
          <w:szCs w:val="20"/>
        </w:rPr>
        <w:br w:type="page"/>
      </w:r>
    </w:p>
    <w:p w14:paraId="4AF22147" w14:textId="028BB519" w:rsidR="001979A7" w:rsidRPr="00E654CA" w:rsidRDefault="001979A7" w:rsidP="00E654CA">
      <w:pPr>
        <w:pStyle w:val="Nagwek4"/>
        <w:spacing w:before="0" w:after="0" w:line="276" w:lineRule="auto"/>
        <w:jc w:val="both"/>
        <w:rPr>
          <w:rFonts w:asciiTheme="minorHAnsi" w:hAnsiTheme="minorHAnsi"/>
          <w:bCs w:val="0"/>
          <w:sz w:val="20"/>
          <w:szCs w:val="20"/>
          <w:u w:val="single"/>
        </w:rPr>
      </w:pPr>
      <w:bookmarkStart w:id="9" w:name="_Toc510000846"/>
      <w:bookmarkStart w:id="10" w:name="_Toc513559612"/>
      <w:bookmarkStart w:id="11" w:name="_Toc2596840"/>
      <w:r w:rsidRPr="00E654CA">
        <w:rPr>
          <w:rFonts w:asciiTheme="minorHAnsi" w:hAnsiTheme="minorHAnsi"/>
          <w:sz w:val="20"/>
          <w:szCs w:val="20"/>
          <w:u w:val="single"/>
        </w:rPr>
        <w:lastRenderedPageBreak/>
        <w:t>ZAŁĄCZNIK NR 3</w:t>
      </w:r>
      <w:r w:rsidR="00D54482">
        <w:rPr>
          <w:rFonts w:asciiTheme="minorHAnsi" w:hAnsiTheme="minorHAnsi"/>
          <w:sz w:val="20"/>
          <w:szCs w:val="20"/>
          <w:u w:val="single"/>
        </w:rPr>
        <w:t>.</w:t>
      </w:r>
      <w:r w:rsidRPr="00E654CA">
        <w:rPr>
          <w:rFonts w:asciiTheme="minorHAnsi" w:hAnsiTheme="minorHAnsi"/>
          <w:sz w:val="20"/>
          <w:szCs w:val="20"/>
          <w:u w:val="single"/>
        </w:rPr>
        <w:t xml:space="preserve"> OŚWIADCZENIE O UCZESTNICTWIE W GRUPIE KAPITAŁOWEJ.</w:t>
      </w:r>
      <w:bookmarkEnd w:id="9"/>
      <w:bookmarkEnd w:id="10"/>
      <w:bookmarkEnd w:id="11"/>
    </w:p>
    <w:p w14:paraId="45F38CC4" w14:textId="77777777" w:rsidR="001979A7" w:rsidRPr="00E654CA" w:rsidRDefault="001979A7" w:rsidP="00E654CA">
      <w:pPr>
        <w:spacing w:before="0" w:line="276" w:lineRule="auto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E02C69" w14:paraId="356701D6" w14:textId="77777777" w:rsidTr="00DC4FC4">
        <w:trPr>
          <w:trHeight w:val="1067"/>
        </w:trPr>
        <w:tc>
          <w:tcPr>
            <w:tcW w:w="3850" w:type="dxa"/>
            <w:vAlign w:val="bottom"/>
          </w:tcPr>
          <w:p w14:paraId="2B6C0B3A" w14:textId="77777777" w:rsidR="001979A7" w:rsidRPr="00E654CA" w:rsidRDefault="001979A7" w:rsidP="00E654CA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lef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E654CA">
              <w:rPr>
                <w:rFonts w:asciiTheme="minorHAnsi" w:hAnsi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AF7899B" w14:textId="77777777" w:rsidR="001979A7" w:rsidRPr="00E654CA" w:rsidRDefault="001979A7" w:rsidP="00E654CA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right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BBE3267" w14:textId="77777777" w:rsidR="001979A7" w:rsidRPr="00E654CA" w:rsidRDefault="001979A7" w:rsidP="00E654CA">
      <w:pPr>
        <w:spacing w:before="0" w:line="276" w:lineRule="auto"/>
        <w:rPr>
          <w:rFonts w:asciiTheme="minorHAnsi" w:hAnsiTheme="minorHAnsi" w:cstheme="minorHAnsi"/>
          <w:b/>
          <w:sz w:val="20"/>
          <w:szCs w:val="20"/>
        </w:rPr>
      </w:pPr>
    </w:p>
    <w:bookmarkEnd w:id="7"/>
    <w:bookmarkEnd w:id="8"/>
    <w:p w14:paraId="7BF2E75C" w14:textId="6DB3D1FC" w:rsidR="009F252C" w:rsidRPr="00E02C69" w:rsidRDefault="009F252C" w:rsidP="00B51D64">
      <w:pPr>
        <w:pStyle w:val="Nagwek"/>
        <w:tabs>
          <w:tab w:val="clear" w:pos="4536"/>
          <w:tab w:val="clear" w:pos="9072"/>
        </w:tabs>
        <w:spacing w:before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grupy kapitałowej</w:t>
      </w:r>
    </w:p>
    <w:p w14:paraId="30A2ABEF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BAABEDF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E02C69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 /firma/ i adres Wykonawcy) </w:t>
      </w:r>
    </w:p>
    <w:p w14:paraId="1069630E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609D53F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E02C69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2469E77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A3A0722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E02C69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F307D43" w14:textId="37AFD107" w:rsidR="009F252C" w:rsidRPr="00E02C69" w:rsidRDefault="009F252C" w:rsidP="00823C02">
      <w:pPr>
        <w:numPr>
          <w:ilvl w:val="0"/>
          <w:numId w:val="22"/>
        </w:num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E02C69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grupy kapitałowej </w:t>
      </w:r>
      <w:r w:rsidRPr="00E02C69">
        <w:rPr>
          <w:rFonts w:asciiTheme="minorHAnsi" w:hAnsiTheme="minorHAnsi" w:cstheme="minorHAnsi"/>
          <w:sz w:val="20"/>
          <w:szCs w:val="20"/>
        </w:rPr>
        <w:t xml:space="preserve">zgodnie z definicją w art. 3 ust. 1 pkt. 44 Ustawy o Rachunkowości z dnia 29 września 1994, wymienionymi poniżej Podmiotami: </w:t>
      </w:r>
    </w:p>
    <w:p w14:paraId="02427259" w14:textId="77777777" w:rsidR="009F252C" w:rsidRPr="00E02C69" w:rsidRDefault="009F252C" w:rsidP="00E654CA">
      <w:pPr>
        <w:suppressAutoHyphens/>
        <w:spacing w:before="0" w:line="276" w:lineRule="auto"/>
        <w:ind w:left="446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9F252C" w:rsidRPr="00E02C69" w14:paraId="10A2E2C7" w14:textId="77777777" w:rsidTr="00634A8C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96F50" w14:textId="77777777" w:rsidR="009F252C" w:rsidRPr="00E02C69" w:rsidRDefault="009F252C" w:rsidP="00E654CA">
            <w:pPr>
              <w:suppressAutoHyphens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E02C6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025A2" w14:textId="77777777" w:rsidR="009F252C" w:rsidRPr="00E02C69" w:rsidRDefault="009F252C" w:rsidP="00E654CA">
            <w:pPr>
              <w:suppressAutoHyphens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E02C6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92F7" w14:textId="77777777" w:rsidR="009F252C" w:rsidRPr="00E02C69" w:rsidRDefault="009F252C" w:rsidP="00E654CA">
            <w:pPr>
              <w:suppressAutoHyphens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E02C6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9F252C" w:rsidRPr="00E02C69" w14:paraId="03894348" w14:textId="77777777" w:rsidTr="00634A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2A5FD" w14:textId="77777777" w:rsidR="009F252C" w:rsidRPr="00E02C69" w:rsidRDefault="009F252C" w:rsidP="00E654CA">
            <w:pPr>
              <w:suppressAutoHyphens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E02C6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6AF81" w14:textId="77777777" w:rsidR="009F252C" w:rsidRPr="00E02C69" w:rsidRDefault="009F252C" w:rsidP="00E654CA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C479" w14:textId="77777777" w:rsidR="009F252C" w:rsidRPr="00E02C69" w:rsidRDefault="009F252C" w:rsidP="00E654CA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9F252C" w:rsidRPr="00E02C69" w14:paraId="706A242E" w14:textId="77777777" w:rsidTr="00634A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6D528" w14:textId="77777777" w:rsidR="009F252C" w:rsidRPr="00E02C69" w:rsidRDefault="009F252C" w:rsidP="00E654CA">
            <w:pPr>
              <w:suppressAutoHyphens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E02C6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C3B9F" w14:textId="77777777" w:rsidR="009F252C" w:rsidRPr="00E02C69" w:rsidRDefault="009F252C" w:rsidP="00E654CA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FF4D" w14:textId="77777777" w:rsidR="009F252C" w:rsidRPr="00E02C69" w:rsidRDefault="009F252C" w:rsidP="00E654CA">
            <w:pPr>
              <w:suppressAutoHyphens/>
              <w:snapToGrid w:val="0"/>
              <w:spacing w:before="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32FAF88A" w14:textId="77777777" w:rsidR="009F252C" w:rsidRPr="00E02C69" w:rsidRDefault="009F252C" w:rsidP="00E654CA">
      <w:pPr>
        <w:widowControl w:val="0"/>
        <w:spacing w:before="0" w:line="276" w:lineRule="auto"/>
        <w:rPr>
          <w:rFonts w:asciiTheme="minorHAnsi" w:hAnsiTheme="minorHAnsi" w:cstheme="minorHAnsi"/>
          <w:sz w:val="20"/>
          <w:szCs w:val="20"/>
        </w:rPr>
      </w:pPr>
    </w:p>
    <w:p w14:paraId="611D9B79" w14:textId="77777777" w:rsidR="009F252C" w:rsidRPr="00E02C69" w:rsidRDefault="009F252C" w:rsidP="00E654CA">
      <w:pPr>
        <w:spacing w:before="0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E02C69">
        <w:rPr>
          <w:rFonts w:asciiTheme="minorHAnsi" w:hAnsiTheme="minorHAnsi" w:cstheme="minorHAnsi"/>
          <w:i/>
          <w:sz w:val="20"/>
          <w:szCs w:val="20"/>
        </w:rPr>
        <w:t>.......................................</w:t>
      </w:r>
    </w:p>
    <w:p w14:paraId="47E26CE3" w14:textId="3C4405C2" w:rsidR="009F252C" w:rsidRPr="00E654CA" w:rsidRDefault="009F252C" w:rsidP="00E654CA">
      <w:pPr>
        <w:spacing w:before="0" w:line="276" w:lineRule="auto"/>
        <w:ind w:right="7088" w:firstLine="142"/>
        <w:jc w:val="left"/>
        <w:rPr>
          <w:rFonts w:asciiTheme="minorHAnsi" w:hAnsiTheme="minorHAnsi" w:cstheme="minorHAnsi"/>
          <w:i/>
          <w:sz w:val="20"/>
          <w:szCs w:val="20"/>
        </w:rPr>
      </w:pPr>
      <w:r w:rsidRPr="00E654CA">
        <w:rPr>
          <w:rFonts w:asciiTheme="minorHAnsi" w:hAnsiTheme="minorHAnsi" w:cstheme="minorHAnsi"/>
          <w:i/>
          <w:sz w:val="20"/>
          <w:szCs w:val="20"/>
        </w:rPr>
        <w:t>(miejscowość, data)</w:t>
      </w:r>
    </w:p>
    <w:p w14:paraId="54782AF0" w14:textId="77777777" w:rsidR="009F252C" w:rsidRPr="00E654CA" w:rsidRDefault="009F252C" w:rsidP="00E654CA">
      <w:pPr>
        <w:spacing w:before="0" w:line="276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654CA">
        <w:rPr>
          <w:rFonts w:asciiTheme="minorHAnsi" w:hAnsiTheme="minorHAnsi" w:cstheme="minorHAnsi"/>
          <w:i/>
          <w:sz w:val="20"/>
          <w:szCs w:val="20"/>
        </w:rPr>
        <w:t>..................................................................</w:t>
      </w:r>
    </w:p>
    <w:p w14:paraId="2114174D" w14:textId="77777777" w:rsidR="009F252C" w:rsidRPr="00E654CA" w:rsidRDefault="009F252C" w:rsidP="00E654CA">
      <w:pPr>
        <w:suppressAutoHyphens/>
        <w:spacing w:before="0" w:line="276" w:lineRule="auto"/>
        <w:ind w:firstLine="6946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E654CA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   (podpis i pieczęć Wykonawcy)</w:t>
      </w:r>
    </w:p>
    <w:p w14:paraId="1ACE9DD9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E654CA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005E0" wp14:editId="709E511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FE3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038A3C24" w14:textId="54472045" w:rsidR="009F252C" w:rsidRPr="00E02C69" w:rsidRDefault="009F252C" w:rsidP="00823C02">
      <w:pPr>
        <w:numPr>
          <w:ilvl w:val="0"/>
          <w:numId w:val="22"/>
        </w:numPr>
        <w:suppressAutoHyphens/>
        <w:spacing w:before="0" w:line="276" w:lineRule="auto"/>
        <w:ind w:left="442" w:hanging="357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E02C6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grupy kapitałowej </w:t>
      </w:r>
      <w:r w:rsidRPr="00E02C69">
        <w:rPr>
          <w:rFonts w:asciiTheme="minorHAnsi" w:hAnsiTheme="minorHAnsi" w:cstheme="minorHAnsi"/>
          <w:sz w:val="20"/>
          <w:szCs w:val="20"/>
        </w:rPr>
        <w:t>zgodnie z definicją w art. 3 ust. 1 pkt. 44 Ustawy o Rachunkowości z dnia 29 września 1994</w:t>
      </w:r>
      <w:r w:rsidRPr="00E02C6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.</w:t>
      </w:r>
    </w:p>
    <w:p w14:paraId="6931EE4B" w14:textId="77777777" w:rsidR="009F252C" w:rsidRPr="00E02C69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B8F9C72" w14:textId="77777777" w:rsidR="009F252C" w:rsidRPr="00E654CA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E654CA">
        <w:rPr>
          <w:rFonts w:asciiTheme="minorHAnsi" w:hAnsiTheme="minorHAnsi" w:cstheme="minorHAnsi"/>
          <w:i/>
          <w:sz w:val="20"/>
          <w:szCs w:val="20"/>
          <w:lang w:eastAsia="ar-SA"/>
        </w:rPr>
        <w:t>.......................................</w:t>
      </w:r>
    </w:p>
    <w:p w14:paraId="0F719C28" w14:textId="77777777" w:rsidR="009F252C" w:rsidRPr="00E654CA" w:rsidRDefault="009F252C" w:rsidP="00E654CA">
      <w:pPr>
        <w:suppressAutoHyphens/>
        <w:spacing w:before="0" w:line="276" w:lineRule="auto"/>
        <w:ind w:firstLine="142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E654CA">
        <w:rPr>
          <w:rFonts w:asciiTheme="minorHAnsi" w:hAnsiTheme="minorHAnsi" w:cstheme="minorHAnsi"/>
          <w:i/>
          <w:sz w:val="20"/>
          <w:szCs w:val="20"/>
          <w:lang w:eastAsia="ar-SA"/>
        </w:rPr>
        <w:t>(miejscowość, data)</w:t>
      </w:r>
    </w:p>
    <w:p w14:paraId="14805CBC" w14:textId="77777777" w:rsidR="009F252C" w:rsidRPr="00E654CA" w:rsidRDefault="009F252C" w:rsidP="00E654CA">
      <w:pPr>
        <w:suppressAutoHyphens/>
        <w:spacing w:before="0" w:line="276" w:lineRule="auto"/>
        <w:ind w:firstLine="5812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E654CA">
        <w:rPr>
          <w:rFonts w:asciiTheme="minorHAnsi" w:hAnsiTheme="minorHAnsi" w:cstheme="minorHAnsi"/>
          <w:i/>
          <w:sz w:val="20"/>
          <w:szCs w:val="20"/>
          <w:lang w:eastAsia="ar-SA"/>
        </w:rPr>
        <w:t>..................................................................</w:t>
      </w:r>
    </w:p>
    <w:p w14:paraId="1B726699" w14:textId="77777777" w:rsidR="009F252C" w:rsidRPr="00E654CA" w:rsidRDefault="009F252C" w:rsidP="00E654CA">
      <w:pPr>
        <w:suppressAutoHyphens/>
        <w:spacing w:before="0" w:line="276" w:lineRule="auto"/>
        <w:ind w:firstLine="5812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E654CA">
        <w:rPr>
          <w:rFonts w:asciiTheme="minorHAnsi" w:hAnsiTheme="minorHAnsi" w:cstheme="minorHAnsi"/>
          <w:i/>
          <w:sz w:val="20"/>
          <w:szCs w:val="20"/>
          <w:lang w:eastAsia="ar-SA"/>
        </w:rPr>
        <w:t>(podpis i pieczęć Wykonawcy)</w:t>
      </w:r>
    </w:p>
    <w:p w14:paraId="0ED6CE4E" w14:textId="77777777" w:rsidR="009F252C" w:rsidRPr="00E654CA" w:rsidRDefault="009F252C" w:rsidP="00E654CA">
      <w:pPr>
        <w:suppressAutoHyphens/>
        <w:spacing w:before="0" w:line="276" w:lineRule="auto"/>
        <w:ind w:firstLine="6521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61B54E31" w14:textId="77777777" w:rsidR="009F252C" w:rsidRPr="00E654CA" w:rsidRDefault="009F252C" w:rsidP="00E654CA">
      <w:pPr>
        <w:suppressAutoHyphens/>
        <w:spacing w:before="0" w:line="276" w:lineRule="auto"/>
        <w:ind w:firstLine="6521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03858F10" w14:textId="77777777" w:rsidR="009F252C" w:rsidRPr="00E654CA" w:rsidRDefault="009F252C" w:rsidP="00E654CA">
      <w:pPr>
        <w:suppressAutoHyphens/>
        <w:spacing w:before="0" w:line="276" w:lineRule="auto"/>
        <w:ind w:firstLine="6521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35CE0373" w14:textId="77777777" w:rsidR="009F252C" w:rsidRPr="00E654CA" w:rsidRDefault="009F252C" w:rsidP="00E654CA">
      <w:pPr>
        <w:suppressAutoHyphens/>
        <w:spacing w:before="0" w:line="276" w:lineRule="auto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E654CA">
        <w:rPr>
          <w:rFonts w:asciiTheme="minorHAnsi" w:hAnsiTheme="minorHAnsi" w:cstheme="minorHAnsi"/>
          <w:i/>
          <w:sz w:val="20"/>
          <w:szCs w:val="20"/>
          <w:lang w:eastAsia="ar-SA"/>
        </w:rPr>
        <w:t>* niepotrzebne skreślić</w:t>
      </w:r>
    </w:p>
    <w:p w14:paraId="3B6713D1" w14:textId="77777777" w:rsidR="009F252C" w:rsidRPr="00E02C69" w:rsidRDefault="009F252C" w:rsidP="00E654CA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E654CA">
        <w:rPr>
          <w:rFonts w:asciiTheme="minorHAnsi" w:hAnsiTheme="minorHAnsi" w:cstheme="minorHAnsi"/>
          <w:i/>
          <w:sz w:val="20"/>
          <w:szCs w:val="20"/>
          <w:lang w:eastAsia="ar-SA"/>
        </w:rPr>
        <w:t>**wypełnić w przypadku, gdy Wykonawca należy do grupy kapitałowej</w:t>
      </w:r>
    </w:p>
    <w:p w14:paraId="07D4639E" w14:textId="77777777" w:rsidR="008A6DEF" w:rsidRPr="00E654CA" w:rsidRDefault="008A6DEF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79FE50FA" w14:textId="77777777" w:rsidR="00132250" w:rsidRPr="00E654CA" w:rsidRDefault="00132250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b/>
          <w:bCs/>
          <w:sz w:val="20"/>
          <w:szCs w:val="20"/>
        </w:rPr>
      </w:pPr>
      <w:r w:rsidRPr="00E654CA"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2C7589F2" w14:textId="77777777" w:rsidR="0068394D" w:rsidRPr="00E654CA" w:rsidRDefault="000761D6" w:rsidP="00E654CA">
      <w:pPr>
        <w:pStyle w:val="Nagwek4"/>
        <w:spacing w:before="0" w:after="0" w:line="276" w:lineRule="auto"/>
        <w:jc w:val="both"/>
        <w:rPr>
          <w:rFonts w:asciiTheme="minorHAnsi" w:hAnsiTheme="minorHAnsi"/>
          <w:b w:val="0"/>
          <w:sz w:val="20"/>
          <w:szCs w:val="20"/>
          <w:u w:val="single"/>
        </w:rPr>
      </w:pPr>
      <w:bookmarkStart w:id="12" w:name="_Toc2596841"/>
      <w:bookmarkStart w:id="13" w:name="_Toc382495771"/>
      <w:bookmarkStart w:id="14" w:name="_Toc389210259"/>
      <w:r w:rsidRPr="00E654CA">
        <w:rPr>
          <w:rFonts w:asciiTheme="minorHAnsi" w:hAnsiTheme="minorHAnsi"/>
          <w:sz w:val="20"/>
          <w:szCs w:val="20"/>
          <w:u w:val="single"/>
        </w:rPr>
        <w:lastRenderedPageBreak/>
        <w:t>ZAŁĄCZNIK NR 4. OŚWIADCZENIE WYKONAWCY O ZACHOWANIU POUFNOŚCI</w:t>
      </w:r>
      <w:bookmarkEnd w:id="12"/>
    </w:p>
    <w:bookmarkEnd w:id="13"/>
    <w:bookmarkEnd w:id="14"/>
    <w:p w14:paraId="3439DDF5" w14:textId="77777777" w:rsidR="00902182" w:rsidRPr="00E654CA" w:rsidRDefault="00902182" w:rsidP="00E654CA">
      <w:pPr>
        <w:pStyle w:val="Nagwek"/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E02C69" w14:paraId="75149A67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4E010" w14:textId="77777777" w:rsidR="00902182" w:rsidRPr="00E654CA" w:rsidRDefault="00902182" w:rsidP="00E654CA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902182" w:rsidRPr="00E02C69" w14:paraId="4015E3A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2746465" w14:textId="77777777" w:rsidR="00902182" w:rsidRPr="00E654CA" w:rsidRDefault="00902182" w:rsidP="00E654C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C3DA6" w14:textId="77777777" w:rsidR="00902182" w:rsidRPr="00E654CA" w:rsidRDefault="00902182" w:rsidP="00E654C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2CBF336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053E1B2A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3AA4C4BE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5E1C867C" w14:textId="77777777" w:rsidR="00435628" w:rsidRPr="00E654CA" w:rsidRDefault="00902182" w:rsidP="00E654CA">
      <w:pPr>
        <w:tabs>
          <w:tab w:val="left" w:pos="709"/>
        </w:tabs>
        <w:spacing w:before="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E654CA">
        <w:rPr>
          <w:rFonts w:asciiTheme="minorHAnsi" w:hAnsiTheme="minorHAnsi" w:cs="Arial"/>
          <w:b/>
          <w:sz w:val="20"/>
          <w:szCs w:val="20"/>
        </w:rPr>
        <w:t>Oświadczenie Wykonawcy o zachowaniu poufności</w:t>
      </w:r>
    </w:p>
    <w:p w14:paraId="07603E9B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124E87F1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14:paraId="69C1F4E7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50DD1F47" w14:textId="77777777" w:rsidR="00E70DD9" w:rsidRPr="00E02C69" w:rsidRDefault="00902182" w:rsidP="00E02C6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E02C69">
        <w:rPr>
          <w:rFonts w:asciiTheme="minorHAnsi" w:hAnsiTheme="minorHAnsi" w:cs="Arial"/>
          <w:sz w:val="20"/>
          <w:szCs w:val="20"/>
        </w:rPr>
        <w:t>Niniejszym oświadczam</w:t>
      </w:r>
      <w:r w:rsidR="00A57D9E" w:rsidRPr="00E02C69">
        <w:rPr>
          <w:rFonts w:asciiTheme="minorHAnsi" w:hAnsiTheme="minorHAnsi" w:cs="Arial"/>
          <w:sz w:val="20"/>
          <w:szCs w:val="20"/>
        </w:rPr>
        <w:t>(-</w:t>
      </w:r>
      <w:r w:rsidRPr="00E02C69">
        <w:rPr>
          <w:rFonts w:asciiTheme="minorHAnsi" w:hAnsiTheme="minorHAnsi" w:cs="Arial"/>
          <w:sz w:val="20"/>
          <w:szCs w:val="20"/>
        </w:rPr>
        <w:t>y</w:t>
      </w:r>
      <w:r w:rsidR="00A57D9E" w:rsidRPr="00E02C69">
        <w:rPr>
          <w:rFonts w:asciiTheme="minorHAnsi" w:hAnsiTheme="minorHAnsi" w:cs="Arial"/>
          <w:sz w:val="20"/>
          <w:szCs w:val="20"/>
        </w:rPr>
        <w:t>)</w:t>
      </w:r>
      <w:r w:rsidRPr="00E02C69">
        <w:rPr>
          <w:rFonts w:asciiTheme="minorHAnsi" w:hAnsiTheme="minorHAnsi" w:cs="Arial"/>
          <w:sz w:val="20"/>
          <w:szCs w:val="20"/>
        </w:rPr>
        <w:t xml:space="preserve"> że, zobowiązuj</w:t>
      </w:r>
      <w:r w:rsidR="00A57D9E" w:rsidRPr="00E02C69">
        <w:rPr>
          <w:rFonts w:asciiTheme="minorHAnsi" w:hAnsiTheme="minorHAnsi" w:cs="Arial"/>
          <w:sz w:val="20"/>
          <w:szCs w:val="20"/>
        </w:rPr>
        <w:t>ę (-</w:t>
      </w:r>
      <w:proofErr w:type="spellStart"/>
      <w:r w:rsidR="00A57D9E" w:rsidRPr="00E02C69">
        <w:rPr>
          <w:rFonts w:asciiTheme="minorHAnsi" w:hAnsiTheme="minorHAnsi" w:cs="Arial"/>
          <w:sz w:val="20"/>
          <w:szCs w:val="20"/>
        </w:rPr>
        <w:t>emy</w:t>
      </w:r>
      <w:proofErr w:type="spellEnd"/>
      <w:r w:rsidR="00A57D9E" w:rsidRPr="00E02C69">
        <w:rPr>
          <w:rFonts w:asciiTheme="minorHAnsi" w:hAnsiTheme="minorHAnsi" w:cs="Arial"/>
          <w:sz w:val="20"/>
          <w:szCs w:val="20"/>
        </w:rPr>
        <w:t>)</w:t>
      </w:r>
      <w:r w:rsidRPr="00E02C69">
        <w:rPr>
          <w:rFonts w:asciiTheme="minorHAnsi" w:hAnsiTheme="minorHAnsi" w:cs="Arial"/>
          <w:sz w:val="20"/>
          <w:szCs w:val="20"/>
        </w:rPr>
        <w:t xml:space="preserve"> się wszelkie informacje handlowe, przekazane lub udostępnione przez</w:t>
      </w:r>
      <w:r w:rsidR="009F1D50" w:rsidRPr="00E02C69">
        <w:rPr>
          <w:rFonts w:asciiTheme="minorHAnsi" w:hAnsiTheme="minorHAnsi" w:cs="Arial"/>
          <w:sz w:val="20"/>
          <w:szCs w:val="20"/>
        </w:rPr>
        <w:t xml:space="preserve"> Zamawiającego</w:t>
      </w:r>
      <w:r w:rsidR="008D6DE2" w:rsidRPr="00E02C69">
        <w:rPr>
          <w:rFonts w:asciiTheme="minorHAnsi" w:hAnsiTheme="minorHAnsi" w:cs="Arial"/>
          <w:sz w:val="20"/>
          <w:szCs w:val="20"/>
        </w:rPr>
        <w:t xml:space="preserve"> </w:t>
      </w:r>
      <w:r w:rsidRPr="00E02C69">
        <w:rPr>
          <w:rFonts w:asciiTheme="minorHAnsi" w:hAnsiTheme="minorHAnsi" w:cs="Arial"/>
          <w:sz w:val="20"/>
          <w:szCs w:val="20"/>
        </w:rPr>
        <w:t xml:space="preserve">w ramach prowadzonego postępowania </w:t>
      </w:r>
      <w:r w:rsidR="00E70DD9" w:rsidRPr="00E02C69">
        <w:rPr>
          <w:rFonts w:asciiTheme="minorHAnsi" w:hAnsiTheme="minorHAnsi" w:cs="Arial"/>
          <w:sz w:val="20"/>
          <w:szCs w:val="20"/>
        </w:rPr>
        <w:t>o udzielenie zamówienia</w:t>
      </w:r>
      <w:r w:rsidRPr="00E02C69">
        <w:rPr>
          <w:rFonts w:asciiTheme="minorHAnsi" w:hAnsiTheme="minorHAnsi" w:cs="Arial"/>
          <w:sz w:val="20"/>
          <w:szCs w:val="20"/>
        </w:rPr>
        <w:t xml:space="preserve">, wykorzystywać jedynie do celów </w:t>
      </w:r>
      <w:r w:rsidR="00E70DD9" w:rsidRPr="00E02C69">
        <w:rPr>
          <w:rFonts w:asciiTheme="minorHAnsi" w:hAnsiTheme="minorHAnsi" w:cs="Arial"/>
          <w:sz w:val="20"/>
          <w:szCs w:val="20"/>
        </w:rPr>
        <w:t xml:space="preserve">uczestniczenia w niniejszym </w:t>
      </w:r>
      <w:r w:rsidRPr="00E02C69">
        <w:rPr>
          <w:rFonts w:asciiTheme="minorHAnsi" w:hAnsiTheme="minorHAnsi" w:cs="Arial"/>
          <w:sz w:val="20"/>
          <w:szCs w:val="20"/>
        </w:rPr>
        <w:t>postępowani</w:t>
      </w:r>
      <w:r w:rsidR="00E70DD9" w:rsidRPr="00E02C69">
        <w:rPr>
          <w:rFonts w:asciiTheme="minorHAnsi" w:hAnsiTheme="minorHAnsi" w:cs="Arial"/>
          <w:sz w:val="20"/>
          <w:szCs w:val="20"/>
        </w:rPr>
        <w:t>u</w:t>
      </w:r>
      <w:r w:rsidRPr="00E02C69">
        <w:rPr>
          <w:rFonts w:asciiTheme="minorHAnsi" w:hAnsiTheme="minorHAnsi" w:cs="Arial"/>
          <w:sz w:val="20"/>
          <w:szCs w:val="20"/>
        </w:rPr>
        <w:t xml:space="preserve">, nie udostępniać osobom trzecim, nie publikować w jakiejkolwiek formie w całości </w:t>
      </w:r>
      <w:r w:rsidR="00E70DD9" w:rsidRPr="00E02C69">
        <w:rPr>
          <w:rFonts w:asciiTheme="minorHAnsi" w:hAnsiTheme="minorHAnsi" w:cs="Arial"/>
          <w:sz w:val="20"/>
          <w:szCs w:val="20"/>
        </w:rPr>
        <w:t xml:space="preserve">ani w </w:t>
      </w:r>
      <w:r w:rsidRPr="00E02C69">
        <w:rPr>
          <w:rFonts w:asciiTheme="minorHAnsi" w:hAnsiTheme="minorHAnsi" w:cs="Arial"/>
          <w:sz w:val="20"/>
          <w:szCs w:val="20"/>
        </w:rPr>
        <w:t xml:space="preserve">części, </w:t>
      </w:r>
      <w:r w:rsidR="00CF62AA" w:rsidRPr="00E02C69">
        <w:rPr>
          <w:rFonts w:asciiTheme="minorHAnsi" w:hAnsiTheme="minorHAnsi" w:cs="Arial"/>
          <w:sz w:val="20"/>
          <w:szCs w:val="20"/>
        </w:rPr>
        <w:t xml:space="preserve">lecz je </w:t>
      </w:r>
      <w:r w:rsidRPr="00E02C69">
        <w:rPr>
          <w:rFonts w:asciiTheme="minorHAnsi" w:hAnsiTheme="minorHAnsi" w:cs="Arial"/>
          <w:sz w:val="20"/>
          <w:szCs w:val="20"/>
        </w:rPr>
        <w:t>zabezpieczać</w:t>
      </w:r>
      <w:r w:rsidR="00CF62AA" w:rsidRPr="00E02C69">
        <w:rPr>
          <w:rFonts w:asciiTheme="minorHAnsi" w:hAnsiTheme="minorHAnsi" w:cs="Arial"/>
          <w:sz w:val="20"/>
          <w:szCs w:val="20"/>
        </w:rPr>
        <w:t xml:space="preserve"> i</w:t>
      </w:r>
      <w:r w:rsidRPr="00E02C69">
        <w:rPr>
          <w:rFonts w:asciiTheme="minorHAnsi" w:hAnsiTheme="minorHAnsi" w:cs="Arial"/>
          <w:sz w:val="20"/>
          <w:szCs w:val="20"/>
        </w:rPr>
        <w:t xml:space="preserve"> chronić </w:t>
      </w:r>
      <w:r w:rsidR="00CF62AA" w:rsidRPr="00E02C69">
        <w:rPr>
          <w:rFonts w:asciiTheme="minorHAnsi" w:hAnsiTheme="minorHAnsi" w:cs="Arial"/>
          <w:sz w:val="20"/>
          <w:szCs w:val="20"/>
        </w:rPr>
        <w:t xml:space="preserve">przed ujawnieniem. Ponadto zobowiązujemy się je </w:t>
      </w:r>
      <w:r w:rsidRPr="00E02C69">
        <w:rPr>
          <w:rFonts w:asciiTheme="minorHAnsi" w:hAnsiTheme="minorHAnsi" w:cs="Arial"/>
          <w:sz w:val="20"/>
          <w:szCs w:val="20"/>
        </w:rPr>
        <w:t xml:space="preserve">zniszczyć, wraz z koniecznością trwałego usunięcia z systemów informatycznych, natychmiast po </w:t>
      </w:r>
      <w:r w:rsidR="00CF62AA" w:rsidRPr="00E02C69">
        <w:rPr>
          <w:rFonts w:asciiTheme="minorHAnsi" w:hAnsiTheme="minorHAnsi" w:cs="Arial"/>
          <w:sz w:val="20"/>
          <w:szCs w:val="20"/>
        </w:rPr>
        <w:t xml:space="preserve">zakończeniu </w:t>
      </w:r>
      <w:r w:rsidRPr="00E02C69">
        <w:rPr>
          <w:rFonts w:asciiTheme="minorHAnsi" w:hAnsiTheme="minorHAnsi" w:cs="Arial"/>
          <w:sz w:val="20"/>
          <w:szCs w:val="20"/>
        </w:rPr>
        <w:t>niniejszego postępowania</w:t>
      </w:r>
      <w:r w:rsidR="00CF62AA" w:rsidRPr="00E02C69">
        <w:rPr>
          <w:rFonts w:asciiTheme="minorHAnsi" w:hAnsiTheme="minorHAnsi" w:cs="Arial"/>
          <w:sz w:val="20"/>
          <w:szCs w:val="20"/>
        </w:rPr>
        <w:t>, chyba, że nasza oferta zostanie wybrana</w:t>
      </w:r>
      <w:r w:rsidR="00E70DD9" w:rsidRPr="00E02C69">
        <w:rPr>
          <w:rFonts w:asciiTheme="minorHAnsi" w:hAnsiTheme="minorHAnsi" w:cs="Arial"/>
          <w:sz w:val="20"/>
          <w:szCs w:val="20"/>
        </w:rPr>
        <w:t xml:space="preserve"> i Zamawiający </w:t>
      </w:r>
      <w:r w:rsidR="00C874BF" w:rsidRPr="00E02C69">
        <w:rPr>
          <w:rFonts w:asciiTheme="minorHAnsi" w:hAnsiTheme="minorHAnsi" w:cs="Arial"/>
          <w:sz w:val="20"/>
          <w:szCs w:val="20"/>
        </w:rPr>
        <w:t xml:space="preserve">pisemnie </w:t>
      </w:r>
      <w:r w:rsidR="00E70DD9" w:rsidRPr="00E02C69">
        <w:rPr>
          <w:rFonts w:asciiTheme="minorHAnsi" w:hAnsiTheme="minorHAnsi" w:cs="Arial"/>
          <w:sz w:val="20"/>
          <w:szCs w:val="20"/>
        </w:rPr>
        <w:t>zwolni nas z tego obowiązku</w:t>
      </w:r>
      <w:r w:rsidR="009C5473" w:rsidRPr="00E02C69">
        <w:rPr>
          <w:rFonts w:asciiTheme="minorHAnsi" w:hAnsiTheme="minorHAnsi" w:cs="Arial"/>
          <w:sz w:val="20"/>
          <w:szCs w:val="20"/>
        </w:rPr>
        <w:t>.</w:t>
      </w:r>
    </w:p>
    <w:p w14:paraId="4E05CD12" w14:textId="77777777" w:rsidR="00E70DD9" w:rsidRPr="00E02C69" w:rsidRDefault="00E70DD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4F99030E" w14:textId="77777777" w:rsidR="00435628" w:rsidRPr="00E02C69" w:rsidRDefault="00E70DD9" w:rsidP="00E654CA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E02C69">
        <w:rPr>
          <w:rFonts w:asciiTheme="minorHAnsi" w:hAnsiTheme="minorHAnsi" w:cs="Arial"/>
          <w:sz w:val="20"/>
          <w:szCs w:val="20"/>
        </w:rPr>
        <w:t>Obowiązki te mają charakter bezterminowy.</w:t>
      </w:r>
    </w:p>
    <w:p w14:paraId="3C170FEB" w14:textId="77777777" w:rsidR="00902182" w:rsidRPr="00E654CA" w:rsidRDefault="00902182" w:rsidP="00E654CA">
      <w:pPr>
        <w:tabs>
          <w:tab w:val="left" w:pos="709"/>
        </w:tabs>
        <w:spacing w:before="0" w:line="276" w:lineRule="auto"/>
        <w:ind w:left="5664" w:firstLine="708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E02C69" w14:paraId="5491A573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906C" w14:textId="77777777" w:rsidR="00902182" w:rsidRPr="00E654CA" w:rsidRDefault="00902182" w:rsidP="00E654CA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36836" w14:textId="77777777" w:rsidR="00902182" w:rsidRPr="00E654CA" w:rsidRDefault="00902182" w:rsidP="00E654CA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02182" w:rsidRPr="00E02C69" w14:paraId="3CC09CE6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28511B4" w14:textId="77777777" w:rsidR="00902182" w:rsidRPr="00E654CA" w:rsidRDefault="00902182" w:rsidP="00E654CA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60519ED" w14:textId="77777777" w:rsidR="00902182" w:rsidRPr="00E654CA" w:rsidRDefault="00902182" w:rsidP="00E654CA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44FEA83" w14:textId="77777777" w:rsidR="00455970" w:rsidRPr="00E654CA" w:rsidRDefault="00455970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  <w:u w:val="single"/>
        </w:rPr>
      </w:pPr>
    </w:p>
    <w:p w14:paraId="48E47DF4" w14:textId="77777777" w:rsidR="0068394D" w:rsidRPr="00E654CA" w:rsidRDefault="0068394D" w:rsidP="00E654CA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="Arial"/>
          <w:b/>
          <w:sz w:val="20"/>
          <w:szCs w:val="20"/>
        </w:rPr>
      </w:pPr>
    </w:p>
    <w:p w14:paraId="00C0D5BB" w14:textId="77777777" w:rsidR="0068394D" w:rsidRPr="00E654CA" w:rsidRDefault="0068394D" w:rsidP="00E654CA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="Arial"/>
          <w:b/>
          <w:sz w:val="20"/>
          <w:szCs w:val="20"/>
        </w:rPr>
      </w:pPr>
    </w:p>
    <w:p w14:paraId="00D4237B" w14:textId="77777777" w:rsidR="0068394D" w:rsidRPr="00E654CA" w:rsidRDefault="0068394D" w:rsidP="00E654CA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="Arial"/>
          <w:b/>
          <w:sz w:val="20"/>
          <w:szCs w:val="20"/>
        </w:rPr>
      </w:pPr>
    </w:p>
    <w:p w14:paraId="6561D02B" w14:textId="77777777" w:rsidR="0068394D" w:rsidRPr="00E654CA" w:rsidRDefault="0068394D" w:rsidP="00E654CA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="Arial"/>
          <w:b/>
          <w:sz w:val="20"/>
          <w:szCs w:val="20"/>
        </w:rPr>
      </w:pPr>
    </w:p>
    <w:p w14:paraId="6ADF3335" w14:textId="77777777" w:rsidR="00E654CA" w:rsidRDefault="00852E9A" w:rsidP="00E654CA">
      <w:pPr>
        <w:pStyle w:val="Nagwek4"/>
        <w:spacing w:before="0" w:after="0" w:line="276" w:lineRule="auto"/>
        <w:jc w:val="both"/>
        <w:rPr>
          <w:rFonts w:asciiTheme="minorHAnsi" w:hAnsiTheme="minorHAnsi" w:cs="Arial"/>
          <w:b w:val="0"/>
          <w:sz w:val="20"/>
          <w:szCs w:val="20"/>
        </w:rPr>
      </w:pPr>
      <w:r w:rsidRPr="00E654CA">
        <w:rPr>
          <w:rFonts w:asciiTheme="minorHAnsi" w:hAnsiTheme="minorHAnsi" w:cs="Arial"/>
          <w:b w:val="0"/>
          <w:sz w:val="20"/>
          <w:szCs w:val="20"/>
        </w:rPr>
        <w:br w:type="page"/>
      </w:r>
      <w:bookmarkStart w:id="15" w:name="_Toc2596842"/>
      <w:r w:rsidR="00E654CA" w:rsidRPr="00782F1B">
        <w:rPr>
          <w:rFonts w:asciiTheme="minorHAnsi" w:hAnsiTheme="minorHAnsi"/>
          <w:sz w:val="20"/>
          <w:szCs w:val="20"/>
          <w:u w:val="single"/>
        </w:rPr>
        <w:lastRenderedPageBreak/>
        <w:t>ZAŁĄCZNIK NR 5. WYKAZ PROJEKTÓW PODOBNYCH</w:t>
      </w:r>
      <w:bookmarkEnd w:id="15"/>
      <w:r w:rsidR="00E654CA">
        <w:rPr>
          <w:rFonts w:asciiTheme="minorHAnsi" w:hAnsiTheme="minorHAnsi" w:cs="Arial"/>
          <w:b w:val="0"/>
          <w:sz w:val="20"/>
          <w:szCs w:val="20"/>
        </w:rPr>
        <w:t xml:space="preserve"> </w:t>
      </w:r>
    </w:p>
    <w:p w14:paraId="69FD678B" w14:textId="77777777" w:rsidR="00E654CA" w:rsidRPr="00E654CA" w:rsidRDefault="00E654CA" w:rsidP="00E654CA"/>
    <w:tbl>
      <w:tblPr>
        <w:tblW w:w="514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684"/>
        <w:gridCol w:w="2362"/>
        <w:gridCol w:w="3401"/>
        <w:gridCol w:w="1442"/>
        <w:gridCol w:w="1761"/>
        <w:gridCol w:w="161"/>
        <w:gridCol w:w="34"/>
      </w:tblGrid>
      <w:tr w:rsidR="00473607" w:rsidRPr="00E02C69" w14:paraId="7EE8417D" w14:textId="77777777" w:rsidTr="00975AB7">
        <w:trPr>
          <w:trHeight w:val="1253"/>
          <w:jc w:val="center"/>
        </w:trPr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AAFF6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16" w:name="_Toc382495774"/>
            <w:bookmarkStart w:id="17" w:name="_Toc389210261"/>
            <w:r w:rsidRPr="00E654CA">
              <w:rPr>
                <w:rFonts w:asciiTheme="minorHAnsi" w:hAnsiTheme="minorHAnsi"/>
                <w:sz w:val="20"/>
                <w:szCs w:val="20"/>
              </w:rPr>
              <w:t>(pieczęć Wykonawcy)</w:t>
            </w:r>
          </w:p>
        </w:tc>
        <w:tc>
          <w:tcPr>
            <w:tcW w:w="3428" w:type="pct"/>
            <w:gridSpan w:val="5"/>
            <w:tcBorders>
              <w:left w:val="single" w:sz="4" w:space="0" w:color="auto"/>
            </w:tcBorders>
          </w:tcPr>
          <w:p w14:paraId="5FBD5EBC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73607" w:rsidRPr="00E02C69" w14:paraId="13458B0E" w14:textId="77777777" w:rsidTr="00EA1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17" w:type="pct"/>
          <w:trHeight w:val="425"/>
          <w:jc w:val="center"/>
        </w:trPr>
        <w:tc>
          <w:tcPr>
            <w:tcW w:w="48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54788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4860F386" w14:textId="77777777" w:rsidR="00D967F3" w:rsidRDefault="00D967F3" w:rsidP="00E654CA">
            <w:pPr>
              <w:pStyle w:val="Akapitzlist3"/>
              <w:spacing w:after="0"/>
              <w:ind w:left="0" w:right="159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4435EE45" w14:textId="40DD9557" w:rsidR="00473607" w:rsidRPr="00E654CA" w:rsidRDefault="00975AB7" w:rsidP="00E654CA">
            <w:pPr>
              <w:pStyle w:val="Akapitzlist3"/>
              <w:spacing w:after="0"/>
              <w:ind w:left="0" w:right="159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Wykaz doświadczenia Wykonawcy w realizacji </w:t>
            </w:r>
            <w:r w:rsidR="003D57A9"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Projektów </w:t>
            </w:r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Podobnych. </w:t>
            </w:r>
          </w:p>
          <w:p w14:paraId="640299F1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2D89A53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14:paraId="5AA551F2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3607" w:rsidRPr="00E02C69" w14:paraId="603EC160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val="727"/>
          <w:jc w:val="center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6DF45F44" w14:textId="77777777" w:rsidR="00473607" w:rsidRPr="00E654CA" w:rsidRDefault="00473607" w:rsidP="00E654CA">
            <w:pPr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191" w:type="pct"/>
            <w:tcBorders>
              <w:top w:val="single" w:sz="4" w:space="0" w:color="auto"/>
            </w:tcBorders>
            <w:vAlign w:val="center"/>
          </w:tcPr>
          <w:p w14:paraId="52F7A2F9" w14:textId="4E0369E9" w:rsidR="00473607" w:rsidRPr="00E654CA" w:rsidRDefault="00975AB7" w:rsidP="00E654CA">
            <w:pPr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/>
                <w:b/>
                <w:sz w:val="20"/>
                <w:szCs w:val="20"/>
              </w:rPr>
              <w:t xml:space="preserve">Nazwa podmiotu, dla którego Wykonywano </w:t>
            </w:r>
            <w:r w:rsidR="003D57A9" w:rsidRPr="00E654CA">
              <w:rPr>
                <w:rFonts w:asciiTheme="minorHAnsi" w:hAnsiTheme="minorHAnsi"/>
                <w:b/>
                <w:sz w:val="20"/>
                <w:szCs w:val="20"/>
              </w:rPr>
              <w:t xml:space="preserve">Projekt </w:t>
            </w:r>
            <w:r w:rsidR="009F252C" w:rsidRPr="00E654CA">
              <w:rPr>
                <w:rFonts w:asciiTheme="minorHAnsi" w:hAnsiTheme="minorHAnsi"/>
                <w:b/>
                <w:sz w:val="20"/>
                <w:szCs w:val="20"/>
              </w:rPr>
              <w:t>Podobn</w:t>
            </w:r>
            <w:r w:rsidR="003D57A9" w:rsidRPr="00E654CA">
              <w:rPr>
                <w:rFonts w:asciiTheme="minorHAnsi" w:hAnsiTheme="minorHAnsi"/>
                <w:b/>
                <w:sz w:val="20"/>
                <w:szCs w:val="20"/>
              </w:rPr>
              <w:t>y</w:t>
            </w:r>
          </w:p>
        </w:tc>
        <w:tc>
          <w:tcPr>
            <w:tcW w:w="1715" w:type="pct"/>
            <w:tcBorders>
              <w:top w:val="single" w:sz="4" w:space="0" w:color="auto"/>
            </w:tcBorders>
            <w:vAlign w:val="center"/>
          </w:tcPr>
          <w:p w14:paraId="0133FA43" w14:textId="7402FF0F" w:rsidR="00473607" w:rsidRPr="00E654CA" w:rsidRDefault="00B73704" w:rsidP="00E654CA">
            <w:pPr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654CA">
              <w:rPr>
                <w:rFonts w:asciiTheme="minorHAnsi" w:hAnsiTheme="minorHAnsi"/>
                <w:b/>
                <w:sz w:val="20"/>
                <w:szCs w:val="20"/>
              </w:rPr>
              <w:t xml:space="preserve">Przedmiot </w:t>
            </w:r>
            <w:r w:rsidR="003D57A9" w:rsidRPr="00E654CA"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14:paraId="42147A9C" w14:textId="762B4561" w:rsidR="00BC43CA" w:rsidRPr="00E654CA" w:rsidRDefault="00975AB7" w:rsidP="00D967F3">
            <w:pPr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Termin </w:t>
            </w:r>
            <w:r w:rsidR="00D967F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dostawy</w:t>
            </w:r>
            <w:r w:rsidR="003D57A9"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</w:t>
            </w:r>
            <w:proofErr w:type="spellStart"/>
            <w:r w:rsidR="0058714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dd.</w:t>
            </w:r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mm.rr</w:t>
            </w:r>
            <w:proofErr w:type="spellEnd"/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. – </w:t>
            </w:r>
            <w:proofErr w:type="spellStart"/>
            <w:r w:rsidR="0058714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dd.</w:t>
            </w:r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mm.rr</w:t>
            </w:r>
            <w:proofErr w:type="spellEnd"/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888" w:type="pct"/>
            <w:tcBorders>
              <w:top w:val="single" w:sz="4" w:space="0" w:color="auto"/>
            </w:tcBorders>
            <w:vAlign w:val="center"/>
          </w:tcPr>
          <w:p w14:paraId="26B09B33" w14:textId="61A4EEFC" w:rsidR="005A141A" w:rsidRPr="00E654CA" w:rsidRDefault="00B73704" w:rsidP="00E654CA">
            <w:pPr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/>
                <w:b/>
                <w:sz w:val="20"/>
                <w:szCs w:val="20"/>
              </w:rPr>
              <w:t>Wartość</w:t>
            </w:r>
            <w:r w:rsidR="00975AB7" w:rsidRPr="00E654C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D57A9" w:rsidRPr="00E654CA">
              <w:rPr>
                <w:rFonts w:asciiTheme="minorHAnsi" w:hAnsiTheme="minorHAnsi"/>
                <w:b/>
                <w:sz w:val="20"/>
                <w:szCs w:val="20"/>
              </w:rPr>
              <w:t xml:space="preserve">Projektu </w:t>
            </w:r>
            <w:r w:rsidR="005A141A" w:rsidRPr="00E654CA">
              <w:rPr>
                <w:rFonts w:asciiTheme="minorHAnsi" w:hAnsiTheme="minorHAnsi"/>
                <w:b/>
                <w:sz w:val="20"/>
                <w:szCs w:val="20"/>
              </w:rPr>
              <w:t>w PLN netto*</w:t>
            </w:r>
          </w:p>
        </w:tc>
      </w:tr>
      <w:tr w:rsidR="00473607" w:rsidRPr="00E02C69" w14:paraId="45AF5DDD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28"/>
          <w:jc w:val="center"/>
        </w:trPr>
        <w:tc>
          <w:tcPr>
            <w:tcW w:w="345" w:type="pct"/>
            <w:vAlign w:val="center"/>
          </w:tcPr>
          <w:p w14:paraId="628D7583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02C69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191" w:type="pct"/>
            <w:vAlign w:val="center"/>
          </w:tcPr>
          <w:p w14:paraId="67E2032C" w14:textId="2C277680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5" w:type="pct"/>
            <w:vAlign w:val="center"/>
          </w:tcPr>
          <w:p w14:paraId="64A08DFE" w14:textId="0C545CCF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7E742F66" w14:textId="12B47030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8" w:type="pct"/>
            <w:vAlign w:val="center"/>
          </w:tcPr>
          <w:p w14:paraId="4A4B4BFF" w14:textId="5AE71EE4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3607" w:rsidRPr="00E02C69" w14:paraId="3FC35905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14:paraId="73B0B429" w14:textId="7777777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E02C69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191" w:type="pct"/>
            <w:vAlign w:val="center"/>
          </w:tcPr>
          <w:p w14:paraId="5CFC70AB" w14:textId="00F9DB07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5" w:type="pct"/>
            <w:vAlign w:val="center"/>
          </w:tcPr>
          <w:p w14:paraId="5B7B3FFD" w14:textId="1B792CB2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2252AE05" w14:textId="2F409028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8" w:type="pct"/>
            <w:vAlign w:val="center"/>
          </w:tcPr>
          <w:p w14:paraId="58EAB8E0" w14:textId="6F98F68A" w:rsidR="00473607" w:rsidRPr="00E654CA" w:rsidRDefault="00473607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733E" w:rsidRPr="00E02C69" w14:paraId="34AAB5A4" w14:textId="77777777" w:rsidTr="009C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14:paraId="443AE105" w14:textId="77777777" w:rsidR="00D4733E" w:rsidRPr="00E02C69" w:rsidRDefault="00D4733E" w:rsidP="00E654CA">
            <w:pPr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02C69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191" w:type="pct"/>
            <w:vAlign w:val="center"/>
          </w:tcPr>
          <w:p w14:paraId="21D74C3E" w14:textId="77777777" w:rsidR="00D4733E" w:rsidRPr="00E654CA" w:rsidRDefault="00D4733E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5" w:type="pct"/>
            <w:vAlign w:val="center"/>
          </w:tcPr>
          <w:p w14:paraId="5B94AEAE" w14:textId="77777777" w:rsidR="00D4733E" w:rsidRPr="00E654CA" w:rsidRDefault="00D4733E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71FE1FFA" w14:textId="77777777" w:rsidR="00D4733E" w:rsidRPr="00E654CA" w:rsidRDefault="00D4733E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8" w:type="pct"/>
            <w:vAlign w:val="center"/>
          </w:tcPr>
          <w:p w14:paraId="3D1DA0B3" w14:textId="77777777" w:rsidR="00D4733E" w:rsidRPr="00E654CA" w:rsidRDefault="00D4733E" w:rsidP="00E654CA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288D53A" w14:textId="73A68ABF" w:rsidR="00F64E9D" w:rsidRPr="00E654CA" w:rsidRDefault="00F64E9D" w:rsidP="00E654CA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/>
          <w:sz w:val="20"/>
          <w:szCs w:val="20"/>
        </w:rPr>
      </w:pPr>
      <w:bookmarkStart w:id="18" w:name="Lista2"/>
      <w:r w:rsidRPr="00E654CA">
        <w:rPr>
          <w:rFonts w:asciiTheme="minorHAnsi" w:hAnsiTheme="minorHAnsi"/>
          <w:sz w:val="20"/>
          <w:szCs w:val="20"/>
        </w:rPr>
        <w:t>* Wartość należy podać w złotych – przeliczoną (jeśli potrzeba) wg średniego kursu Narodowego Banku Polskiego z dni, w którym opublikowano ogłoszenie o zamówieniu. Jeżeli dniem publikacji ogłoszenia będzie sobota lub dzień wolny od pracy, wówczas jako kurs przeliczeniowy waluty Zamawiający przyjmie średni kurs NBP z pierwszego dnia roboczego po dniu publikacji ogłoszenia o zamówieniu. Zamawiający dopuszcza również zapis „</w:t>
      </w:r>
      <w:r w:rsidRPr="00E654CA">
        <w:rPr>
          <w:rFonts w:asciiTheme="minorHAnsi" w:hAnsiTheme="minorHAnsi"/>
          <w:i/>
          <w:sz w:val="20"/>
          <w:szCs w:val="20"/>
        </w:rPr>
        <w:t xml:space="preserve">nie niższa niż </w:t>
      </w:r>
      <w:r w:rsidR="00C3398C">
        <w:rPr>
          <w:rFonts w:asciiTheme="minorHAnsi" w:hAnsiTheme="minorHAnsi"/>
          <w:i/>
          <w:sz w:val="20"/>
          <w:szCs w:val="20"/>
        </w:rPr>
        <w:t>5</w:t>
      </w:r>
      <w:r w:rsidR="005B5E29">
        <w:rPr>
          <w:rFonts w:asciiTheme="minorHAnsi" w:hAnsiTheme="minorHAnsi"/>
          <w:i/>
          <w:sz w:val="20"/>
          <w:szCs w:val="20"/>
        </w:rPr>
        <w:t>0 000,</w:t>
      </w:r>
      <w:r w:rsidR="00823C02">
        <w:rPr>
          <w:rFonts w:asciiTheme="minorHAnsi" w:hAnsiTheme="minorHAnsi"/>
          <w:i/>
          <w:sz w:val="20"/>
          <w:szCs w:val="20"/>
        </w:rPr>
        <w:t>00</w:t>
      </w:r>
      <w:r w:rsidR="00823C02" w:rsidRPr="00E654CA">
        <w:rPr>
          <w:rFonts w:asciiTheme="minorHAnsi" w:hAnsiTheme="minorHAnsi"/>
          <w:i/>
          <w:sz w:val="20"/>
          <w:szCs w:val="20"/>
        </w:rPr>
        <w:t xml:space="preserve"> </w:t>
      </w:r>
      <w:r w:rsidRPr="00E654CA">
        <w:rPr>
          <w:rFonts w:asciiTheme="minorHAnsi" w:hAnsiTheme="minorHAnsi"/>
          <w:i/>
          <w:sz w:val="20"/>
          <w:szCs w:val="20"/>
        </w:rPr>
        <w:t>zł</w:t>
      </w:r>
      <w:r w:rsidRPr="00E654CA">
        <w:rPr>
          <w:rFonts w:asciiTheme="minorHAnsi" w:hAnsiTheme="minorHAnsi"/>
          <w:sz w:val="20"/>
          <w:szCs w:val="20"/>
        </w:rPr>
        <w:t>”</w:t>
      </w:r>
    </w:p>
    <w:bookmarkEnd w:id="18"/>
    <w:p w14:paraId="6F8D1312" w14:textId="77777777" w:rsidR="00B73704" w:rsidRPr="00E654CA" w:rsidRDefault="00B73704" w:rsidP="00E654CA">
      <w:pPr>
        <w:keepNext/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12218D15" w14:textId="49BC0AE8" w:rsidR="00B73704" w:rsidRDefault="00B73704" w:rsidP="00E654CA">
      <w:pPr>
        <w:keepNext/>
        <w:spacing w:before="0" w:line="276" w:lineRule="auto"/>
        <w:rPr>
          <w:rFonts w:asciiTheme="minorHAnsi" w:hAnsiTheme="minorHAnsi" w:cs="Arial"/>
          <w:sz w:val="20"/>
          <w:szCs w:val="20"/>
        </w:rPr>
      </w:pPr>
      <w:r w:rsidRPr="00E02C69">
        <w:rPr>
          <w:rFonts w:asciiTheme="minorHAnsi" w:hAnsiTheme="minorHAnsi" w:cs="Arial"/>
          <w:sz w:val="20"/>
          <w:szCs w:val="20"/>
        </w:rPr>
        <w:t xml:space="preserve">Załącznikiem do niniejszego formularza winny być dokumenty potwierdzające należyte wykonanie </w:t>
      </w:r>
      <w:r w:rsidR="003D57A9" w:rsidRPr="00E02C69">
        <w:rPr>
          <w:rFonts w:asciiTheme="minorHAnsi" w:hAnsiTheme="minorHAnsi" w:cs="Arial"/>
          <w:sz w:val="20"/>
          <w:szCs w:val="20"/>
        </w:rPr>
        <w:t xml:space="preserve">projektów </w:t>
      </w:r>
      <w:r w:rsidRPr="00E02C69">
        <w:rPr>
          <w:rFonts w:asciiTheme="minorHAnsi" w:hAnsiTheme="minorHAnsi" w:cs="Arial"/>
          <w:sz w:val="20"/>
          <w:szCs w:val="20"/>
        </w:rPr>
        <w:t>przez Wykona</w:t>
      </w:r>
      <w:r w:rsidR="00D7021A" w:rsidRPr="00E02C69">
        <w:rPr>
          <w:rFonts w:asciiTheme="minorHAnsi" w:hAnsiTheme="minorHAnsi" w:cs="Arial"/>
          <w:sz w:val="20"/>
          <w:szCs w:val="20"/>
        </w:rPr>
        <w:t>wcę zgodnie z pkt</w:t>
      </w:r>
      <w:r w:rsidRPr="00E02C69">
        <w:rPr>
          <w:rFonts w:asciiTheme="minorHAnsi" w:hAnsiTheme="minorHAnsi" w:cs="Arial"/>
          <w:sz w:val="20"/>
          <w:szCs w:val="20"/>
        </w:rPr>
        <w:t xml:space="preserve"> </w:t>
      </w:r>
      <w:r w:rsidR="008874FD">
        <w:rPr>
          <w:rFonts w:asciiTheme="minorHAnsi" w:hAnsiTheme="minorHAnsi" w:cs="Arial"/>
          <w:sz w:val="20"/>
          <w:szCs w:val="20"/>
        </w:rPr>
        <w:t>8</w:t>
      </w:r>
      <w:r w:rsidRPr="00E02C69">
        <w:rPr>
          <w:rFonts w:asciiTheme="minorHAnsi" w:hAnsiTheme="minorHAnsi" w:cs="Arial"/>
          <w:sz w:val="20"/>
          <w:szCs w:val="20"/>
        </w:rPr>
        <w:t xml:space="preserve">.1. lit. </w:t>
      </w:r>
      <w:r w:rsidR="003D57A9" w:rsidRPr="00E02C69">
        <w:rPr>
          <w:rFonts w:asciiTheme="minorHAnsi" w:hAnsiTheme="minorHAnsi" w:cs="Arial"/>
          <w:sz w:val="20"/>
          <w:szCs w:val="20"/>
        </w:rPr>
        <w:t>e</w:t>
      </w:r>
      <w:r w:rsidR="00B27CB3" w:rsidRPr="00E02C69">
        <w:rPr>
          <w:rFonts w:asciiTheme="minorHAnsi" w:hAnsiTheme="minorHAnsi" w:cs="Arial"/>
          <w:sz w:val="20"/>
          <w:szCs w:val="20"/>
        </w:rPr>
        <w:t>) Warunków Zamówienia</w:t>
      </w:r>
      <w:r w:rsidRPr="00E02C69">
        <w:rPr>
          <w:rFonts w:asciiTheme="minorHAnsi" w:hAnsiTheme="minorHAnsi" w:cs="Arial"/>
          <w:sz w:val="20"/>
          <w:szCs w:val="20"/>
        </w:rPr>
        <w:t xml:space="preserve">. </w:t>
      </w:r>
    </w:p>
    <w:p w14:paraId="4A6B2928" w14:textId="77777777" w:rsidR="00D967F3" w:rsidRPr="00E02C69" w:rsidRDefault="00D967F3" w:rsidP="00E654CA">
      <w:pPr>
        <w:keepNext/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2C2E15B4" w14:textId="77777777" w:rsidR="00B73704" w:rsidRPr="00E02C69" w:rsidRDefault="00B73704" w:rsidP="00E654CA">
      <w:pPr>
        <w:keepNext/>
        <w:spacing w:before="0" w:line="276" w:lineRule="auto"/>
        <w:rPr>
          <w:rFonts w:asciiTheme="minorHAnsi" w:hAnsiTheme="minorHAnsi" w:cs="Arial"/>
          <w:sz w:val="20"/>
          <w:szCs w:val="20"/>
        </w:rPr>
      </w:pPr>
      <w:r w:rsidRPr="00E02C69">
        <w:rPr>
          <w:rFonts w:asciiTheme="minorHAnsi" w:hAnsiTheme="minorHAnsi" w:cs="Arial"/>
          <w:sz w:val="20"/>
          <w:szCs w:val="20"/>
        </w:rPr>
        <w:t xml:space="preserve">DOKUMENTY TE POWINNY BYĆ SPORZĄDZONE I OZNACZONE W TAKI SPOSÓB, ABY NIE BYŁO WĄTPLIWOŚCI, KTÓRYCH PROJEKTÓW WYKAZANYCH PRZEZ WYKONAWCĘ DOTYCZĄ. Przykład: </w:t>
      </w:r>
      <w:r w:rsidRPr="00E02C69">
        <w:rPr>
          <w:rFonts w:asciiTheme="minorHAnsi" w:hAnsiTheme="minorHAnsi" w:cs="Arial"/>
          <w:i/>
          <w:sz w:val="20"/>
          <w:szCs w:val="20"/>
        </w:rPr>
        <w:t>„Referencje do projektu nr 1”</w:t>
      </w:r>
    </w:p>
    <w:p w14:paraId="7F036145" w14:textId="77777777" w:rsidR="00473607" w:rsidRPr="00E654CA" w:rsidRDefault="00473607" w:rsidP="00E654CA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/>
          <w:sz w:val="20"/>
          <w:szCs w:val="20"/>
        </w:rPr>
      </w:pPr>
    </w:p>
    <w:p w14:paraId="3FB78DD3" w14:textId="77777777" w:rsidR="00D7021A" w:rsidRPr="00E654CA" w:rsidRDefault="00D7021A" w:rsidP="00E654CA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/>
          <w:sz w:val="20"/>
          <w:szCs w:val="20"/>
        </w:rPr>
      </w:pPr>
    </w:p>
    <w:p w14:paraId="7FC8B7EE" w14:textId="77777777" w:rsidR="00D7021A" w:rsidRPr="00E654CA" w:rsidRDefault="00D7021A" w:rsidP="00E654CA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E02C69" w14:paraId="1D9A9391" w14:textId="77777777" w:rsidTr="00D7021A">
        <w:trPr>
          <w:trHeight w:hRule="exact" w:val="11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3553" w14:textId="5A370F42" w:rsidR="00473607" w:rsidRPr="00E654CA" w:rsidRDefault="00473607" w:rsidP="00E654CA">
            <w:pPr>
              <w:keepNext/>
              <w:spacing w:before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41B8167" w14:textId="77777777" w:rsidR="00D7021A" w:rsidRPr="00E654CA" w:rsidRDefault="00D7021A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E40147F" w14:textId="77777777" w:rsidR="00D7021A" w:rsidRPr="00E654CA" w:rsidRDefault="00D7021A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B5F424D" w14:textId="77777777" w:rsidR="00D7021A" w:rsidRPr="00E654CA" w:rsidRDefault="00D7021A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F48B0" w14:textId="77777777" w:rsidR="00473607" w:rsidRPr="00E654CA" w:rsidRDefault="00473607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E142AB5" w14:textId="77777777" w:rsidR="00D7021A" w:rsidRPr="00E654CA" w:rsidRDefault="00D7021A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6B72005" w14:textId="77777777" w:rsidR="00D7021A" w:rsidRPr="00E654CA" w:rsidRDefault="00D7021A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A5442FC" w14:textId="77777777" w:rsidR="00D7021A" w:rsidRPr="00E654CA" w:rsidRDefault="00D7021A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3607" w:rsidRPr="00E02C69" w14:paraId="72DC8E31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4E1BE93B" w14:textId="77777777" w:rsidR="00473607" w:rsidRPr="00E654CA" w:rsidRDefault="00473607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1FCF682F" w14:textId="77777777" w:rsidR="00473607" w:rsidRPr="00E654CA" w:rsidRDefault="00473607" w:rsidP="00E654CA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654CA">
              <w:rPr>
                <w:rFonts w:asciiTheme="minorHAnsi" w:hAnsi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247D3B5" w14:textId="77777777" w:rsidR="009F1D50" w:rsidRPr="00E654CA" w:rsidRDefault="009F1D50" w:rsidP="00E654CA">
      <w:pPr>
        <w:keepNext/>
        <w:spacing w:before="0" w:line="276" w:lineRule="auto"/>
        <w:rPr>
          <w:rFonts w:asciiTheme="minorHAnsi" w:hAnsiTheme="minorHAnsi"/>
          <w:sz w:val="20"/>
          <w:szCs w:val="20"/>
        </w:rPr>
      </w:pPr>
    </w:p>
    <w:p w14:paraId="68917B6D" w14:textId="77777777" w:rsidR="00473607" w:rsidRPr="00E654CA" w:rsidRDefault="009F1D50" w:rsidP="00E654CA">
      <w:pPr>
        <w:spacing w:before="0" w:line="276" w:lineRule="auto"/>
        <w:jc w:val="left"/>
        <w:rPr>
          <w:rFonts w:asciiTheme="minorHAnsi" w:hAnsiTheme="minorHAnsi"/>
          <w:sz w:val="20"/>
          <w:szCs w:val="20"/>
        </w:rPr>
      </w:pPr>
      <w:r w:rsidRPr="00E654CA">
        <w:rPr>
          <w:rFonts w:asciiTheme="minorHAnsi" w:hAnsiTheme="minorHAnsi"/>
          <w:sz w:val="20"/>
          <w:szCs w:val="20"/>
        </w:rPr>
        <w:br w:type="page"/>
      </w:r>
    </w:p>
    <w:p w14:paraId="3038F90A" w14:textId="77777777" w:rsidR="006300BE" w:rsidRPr="00E654CA" w:rsidRDefault="000761D6" w:rsidP="00E654CA">
      <w:pPr>
        <w:pStyle w:val="Nagwek4"/>
        <w:spacing w:before="0" w:after="0" w:line="276" w:lineRule="auto"/>
        <w:jc w:val="both"/>
        <w:rPr>
          <w:rFonts w:asciiTheme="minorHAnsi" w:hAnsiTheme="minorHAnsi"/>
          <w:b w:val="0"/>
          <w:sz w:val="20"/>
          <w:szCs w:val="20"/>
          <w:u w:val="single"/>
        </w:rPr>
      </w:pPr>
      <w:bookmarkStart w:id="19" w:name="_Toc2596843"/>
      <w:r w:rsidRPr="00E654CA">
        <w:rPr>
          <w:rFonts w:asciiTheme="minorHAnsi" w:hAnsiTheme="minorHAnsi"/>
          <w:sz w:val="20"/>
          <w:szCs w:val="20"/>
          <w:u w:val="single"/>
        </w:rPr>
        <w:lastRenderedPageBreak/>
        <w:t xml:space="preserve">ZAŁĄCZNIK NR 6. ARKUSZ </w:t>
      </w:r>
      <w:bookmarkEnd w:id="16"/>
      <w:bookmarkEnd w:id="17"/>
      <w:r w:rsidRPr="00E654CA">
        <w:rPr>
          <w:rFonts w:asciiTheme="minorHAnsi" w:hAnsiTheme="minorHAnsi"/>
          <w:sz w:val="20"/>
          <w:szCs w:val="20"/>
          <w:u w:val="single"/>
        </w:rPr>
        <w:t>Z PYTANIAMI WYKONAWCY</w:t>
      </w:r>
      <w:bookmarkEnd w:id="19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E02C69" w14:paraId="5E344BC5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B6B274" w14:textId="77777777" w:rsidR="006300BE" w:rsidRPr="00E654CA" w:rsidRDefault="006300BE" w:rsidP="00E654CA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E654CA">
              <w:rPr>
                <w:rFonts w:asciiTheme="minorHAnsi" w:hAnsiTheme="minorHAnsi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3FE8B9FF" w14:textId="77777777" w:rsidR="006300BE" w:rsidRPr="00E654CA" w:rsidRDefault="006300BE" w:rsidP="00E654CA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</w:tbl>
    <w:p w14:paraId="174BA022" w14:textId="77777777" w:rsidR="006300BE" w:rsidRPr="00E654CA" w:rsidRDefault="006300BE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4B4AEA7A" w14:textId="77777777" w:rsidR="006300BE" w:rsidRPr="00E654CA" w:rsidRDefault="006300BE" w:rsidP="00E654CA">
      <w:pPr>
        <w:tabs>
          <w:tab w:val="left" w:pos="709"/>
        </w:tabs>
        <w:spacing w:before="0" w:line="276" w:lineRule="auto"/>
        <w:ind w:left="357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E02C69" w14:paraId="6B3FD31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3805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C84C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E02C69" w14:paraId="3371AD0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FE23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4408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E02C69" w14:paraId="2401D201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3313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1C97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E02C69" w14:paraId="71BA0C2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41A8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CD4F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E02C69" w14:paraId="272CCB8E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9781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E73C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E02C69" w14:paraId="2AEEA8EA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C97E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EED8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E02C69" w14:paraId="16AACC8C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E7AF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F3C6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300BE" w:rsidRPr="00E02C69" w14:paraId="2FF732D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D3A1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E654CA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86E1" w14:textId="77777777" w:rsidR="006300BE" w:rsidRPr="00E654CA" w:rsidRDefault="006300BE" w:rsidP="00E654CA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966386C" w14:textId="77777777" w:rsidR="006300BE" w:rsidRPr="00E654CA" w:rsidRDefault="006300BE" w:rsidP="00E654CA">
      <w:pPr>
        <w:pStyle w:val="Nagwek"/>
        <w:tabs>
          <w:tab w:val="clear" w:pos="4536"/>
          <w:tab w:val="clear" w:pos="9072"/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  <w:r w:rsidRPr="00E654CA">
        <w:rPr>
          <w:rFonts w:asciiTheme="minorHAnsi" w:hAnsiTheme="minorHAnsi" w:cs="Arial"/>
          <w:sz w:val="20"/>
          <w:szCs w:val="20"/>
        </w:rPr>
        <w:t>* pola niezapisane należy przekreślić</w:t>
      </w:r>
    </w:p>
    <w:p w14:paraId="218F6AAB" w14:textId="77777777" w:rsidR="006300BE" w:rsidRPr="00E654CA" w:rsidRDefault="006300BE" w:rsidP="00E654CA">
      <w:pPr>
        <w:pStyle w:val="Nagwek"/>
        <w:tabs>
          <w:tab w:val="clear" w:pos="4536"/>
          <w:tab w:val="clear" w:pos="9072"/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  <w:highlight w:val="yellow"/>
        </w:rPr>
      </w:pPr>
    </w:p>
    <w:p w14:paraId="760436DC" w14:textId="77777777" w:rsidR="006300BE" w:rsidRPr="00E654CA" w:rsidRDefault="006300BE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1AB99348" w14:textId="77777777" w:rsidR="006300BE" w:rsidRPr="00E654CA" w:rsidRDefault="006300BE" w:rsidP="00E654CA">
      <w:pPr>
        <w:tabs>
          <w:tab w:val="left" w:pos="709"/>
        </w:tabs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14:paraId="5C53E049" w14:textId="77777777" w:rsidR="0068394D" w:rsidRPr="00E654CA" w:rsidRDefault="0068394D" w:rsidP="00E654CA">
      <w:pPr>
        <w:spacing w:before="0" w:line="276" w:lineRule="auto"/>
        <w:rPr>
          <w:rFonts w:asciiTheme="minorHAnsi" w:hAnsiTheme="minorHAnsi" w:cs="Arial"/>
          <w:b/>
          <w:sz w:val="20"/>
          <w:szCs w:val="20"/>
        </w:rPr>
      </w:pPr>
    </w:p>
    <w:p w14:paraId="18D03407" w14:textId="77777777" w:rsidR="000411A6" w:rsidRPr="00E654CA" w:rsidRDefault="000411A6" w:rsidP="00E654CA">
      <w:pPr>
        <w:spacing w:before="0" w:line="276" w:lineRule="auto"/>
        <w:rPr>
          <w:rFonts w:asciiTheme="minorHAnsi" w:hAnsiTheme="minorHAnsi" w:cs="Arial"/>
          <w:b/>
          <w:sz w:val="20"/>
          <w:szCs w:val="20"/>
        </w:rPr>
      </w:pPr>
    </w:p>
    <w:p w14:paraId="15A22B7B" w14:textId="77777777" w:rsidR="00B26772" w:rsidRPr="00E654CA" w:rsidRDefault="00B26772" w:rsidP="00E654CA">
      <w:pPr>
        <w:spacing w:before="0" w:line="276" w:lineRule="auto"/>
        <w:jc w:val="left"/>
        <w:rPr>
          <w:rFonts w:asciiTheme="minorHAnsi" w:hAnsiTheme="minorHAnsi"/>
          <w:b/>
          <w:bCs/>
          <w:sz w:val="20"/>
          <w:szCs w:val="20"/>
          <w:u w:val="single"/>
        </w:rPr>
      </w:pPr>
      <w:bookmarkStart w:id="20" w:name="_Toc391542381"/>
      <w:bookmarkStart w:id="21" w:name="_Toc488932036"/>
      <w:bookmarkStart w:id="22" w:name="_Toc515869755"/>
      <w:bookmarkStart w:id="23" w:name="_Toc517953631"/>
      <w:bookmarkStart w:id="24" w:name="_Toc517957737"/>
      <w:bookmarkStart w:id="25" w:name="_Toc521672403"/>
      <w:bookmarkStart w:id="26" w:name="_Toc522865033"/>
      <w:bookmarkStart w:id="27" w:name="_Toc527449995"/>
      <w:bookmarkStart w:id="28" w:name="_Toc354166"/>
      <w:r w:rsidRPr="00E654CA">
        <w:rPr>
          <w:rFonts w:asciiTheme="minorHAnsi" w:hAnsiTheme="minorHAnsi"/>
          <w:sz w:val="20"/>
          <w:szCs w:val="20"/>
          <w:u w:val="single"/>
        </w:rPr>
        <w:br w:type="page"/>
      </w:r>
    </w:p>
    <w:p w14:paraId="127F3DF1" w14:textId="4908656A" w:rsidR="00B26772" w:rsidRPr="00E654CA" w:rsidRDefault="00B26772" w:rsidP="00E654CA">
      <w:pPr>
        <w:pStyle w:val="Nagwek4"/>
        <w:spacing w:before="0" w:after="0" w:line="276" w:lineRule="auto"/>
        <w:jc w:val="both"/>
        <w:rPr>
          <w:rFonts w:asciiTheme="minorHAnsi" w:hAnsiTheme="minorHAnsi"/>
          <w:b w:val="0"/>
          <w:sz w:val="20"/>
          <w:szCs w:val="20"/>
          <w:u w:val="single"/>
        </w:rPr>
      </w:pPr>
      <w:bookmarkStart w:id="29" w:name="_Toc2596844"/>
      <w:r w:rsidRPr="00E654CA">
        <w:rPr>
          <w:rFonts w:asciiTheme="minorHAnsi" w:hAnsiTheme="minorHAnsi"/>
          <w:sz w:val="20"/>
          <w:szCs w:val="20"/>
          <w:u w:val="single"/>
        </w:rPr>
        <w:lastRenderedPageBreak/>
        <w:t>ZAŁĄCZNIK NR 7. INFORMACJA O ADMINISTRATORZE DANYCH OSOBOWYCH</w:t>
      </w:r>
      <w:bookmarkEnd w:id="29"/>
    </w:p>
    <w:p w14:paraId="49B6DE0B" w14:textId="77777777" w:rsidR="00C43CB0" w:rsidRDefault="00C43CB0" w:rsidP="00C43CB0">
      <w:pPr>
        <w:pStyle w:val="Akapitzlist"/>
        <w:numPr>
          <w:ilvl w:val="0"/>
          <w:numId w:val="27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Administratorem Pana/Pani danych osobowych jest </w:t>
      </w:r>
      <w:r w:rsidRPr="00B51D64">
        <w:rPr>
          <w:rFonts w:asciiTheme="minorHAnsi" w:hAnsiTheme="minorHAnsi" w:cstheme="minorHAnsi"/>
          <w:sz w:val="20"/>
          <w:szCs w:val="20"/>
        </w:rPr>
        <w:t xml:space="preserve">ENEA Centrum sp. z o.o. z siedzibą w Poznaniu, ul. Górecka 1, 60-201 Poznań, NIP 777-000-28-43, REGON 630770227 (dalej: </w:t>
      </w:r>
      <w:r w:rsidRPr="00B51D64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B51D64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077124DD" w14:textId="77777777" w:rsidR="00C43CB0" w:rsidRPr="00B51D64" w:rsidRDefault="00C43CB0" w:rsidP="00C43CB0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12" w:history="1">
        <w:r w:rsidRPr="000E098F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5536F26B" w14:textId="4D7C741E" w:rsidR="00C43CB0" w:rsidRPr="00E02C69" w:rsidRDefault="00C43CB0" w:rsidP="00C3398C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Pana/Pani dane osobowe przetwarzane będą</w:t>
      </w:r>
      <w:r w:rsidR="00C3398C">
        <w:rPr>
          <w:rFonts w:asciiTheme="minorHAnsi" w:hAnsiTheme="minorHAnsi" w:cstheme="minorHAnsi"/>
          <w:sz w:val="20"/>
          <w:szCs w:val="20"/>
        </w:rPr>
        <w:t xml:space="preserve"> w celu uczestniczenia w postępowaniu 1400/DW00/ZT/KZ/2019/0000097497 – </w:t>
      </w:r>
      <w:r w:rsidR="00C3398C" w:rsidRPr="00C3398C">
        <w:rPr>
          <w:rFonts w:asciiTheme="minorHAnsi" w:hAnsiTheme="minorHAnsi" w:cstheme="minorHAnsi"/>
          <w:b/>
          <w:sz w:val="20"/>
          <w:szCs w:val="20"/>
        </w:rPr>
        <w:t>Dostawa akcesoriów komputerowych</w:t>
      </w:r>
      <w:r w:rsidR="00C3398C">
        <w:rPr>
          <w:rFonts w:asciiTheme="minorHAnsi" w:hAnsiTheme="minorHAnsi" w:cstheme="minorHAnsi"/>
          <w:sz w:val="20"/>
          <w:szCs w:val="20"/>
        </w:rPr>
        <w:t xml:space="preserve"> oraz po jego zakończeniu w celu realizacji usługi na podstawie art. 6 ust. 1 lit. b, f Rozporządzenia Parlamentu Europejskiego i Rady (UE) 2016/679 z dnia 27 kwietnia 2016 r. tzw. ogólnego rozporządzenia o ochronie danych osobowych, dalej: </w:t>
      </w:r>
      <w:r w:rsidR="00C3398C">
        <w:rPr>
          <w:rFonts w:asciiTheme="minorHAnsi" w:hAnsiTheme="minorHAnsi" w:cstheme="minorHAnsi"/>
          <w:b/>
          <w:sz w:val="20"/>
          <w:szCs w:val="20"/>
        </w:rPr>
        <w:t>RODO.</w:t>
      </w:r>
    </w:p>
    <w:p w14:paraId="37FECC56" w14:textId="77777777" w:rsidR="00C43CB0" w:rsidRPr="00E02C69" w:rsidRDefault="00C43CB0" w:rsidP="00C43CB0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44F1D470" w14:textId="7EF263CC" w:rsidR="00C43CB0" w:rsidRPr="00E02C69" w:rsidRDefault="00C43CB0" w:rsidP="00C43CB0">
      <w:pPr>
        <w:pStyle w:val="Akapitzlist"/>
        <w:numPr>
          <w:ilvl w:val="0"/>
          <w:numId w:val="27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</w:t>
      </w:r>
      <w:r w:rsidR="00C3398C">
        <w:rPr>
          <w:rFonts w:asciiTheme="minorHAnsi" w:hAnsiTheme="minorHAnsi" w:cstheme="minorHAnsi"/>
          <w:sz w:val="20"/>
          <w:szCs w:val="20"/>
        </w:rPr>
        <w:t>.</w:t>
      </w:r>
    </w:p>
    <w:p w14:paraId="0C6F9453" w14:textId="029118D9" w:rsidR="00C43CB0" w:rsidRDefault="00C43CB0" w:rsidP="00C43CB0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serwisowe</w:t>
      </w:r>
      <w:r w:rsidR="00C3398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372F70E" w14:textId="4354EE89" w:rsidR="00C3398C" w:rsidRPr="00E02C69" w:rsidRDefault="00C3398C" w:rsidP="00C43CB0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Zgodnie z </w:t>
      </w:r>
      <w:r w:rsidRPr="00C3398C">
        <w:rPr>
          <w:rFonts w:asciiTheme="minorHAnsi" w:hAnsiTheme="minorHAnsi" w:cstheme="minorHAnsi"/>
          <w:sz w:val="20"/>
          <w:szCs w:val="20"/>
        </w:rPr>
        <w:t>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468EF361" w14:textId="729C6C47" w:rsidR="00C3398C" w:rsidRDefault="00C3398C" w:rsidP="00C3398C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Pani/Pana </w:t>
      </w:r>
      <w:r w:rsidRPr="00C3398C">
        <w:rPr>
          <w:rFonts w:asciiTheme="minorHAnsi" w:hAnsiTheme="minorHAnsi" w:cstheme="minorHAnsi"/>
          <w:sz w:val="20"/>
          <w:szCs w:val="20"/>
        </w:rPr>
        <w:t>dane osobowe będą przechowywane do czasu wy</w:t>
      </w:r>
      <w:r>
        <w:rPr>
          <w:rFonts w:asciiTheme="minorHAnsi" w:hAnsiTheme="minorHAnsi" w:cstheme="minorHAnsi"/>
          <w:sz w:val="20"/>
          <w:szCs w:val="20"/>
        </w:rPr>
        <w:t>boru Wykonawcy w postępowaniu 1400/DW00/ZT</w:t>
      </w:r>
      <w:r w:rsidRPr="00C3398C">
        <w:rPr>
          <w:rFonts w:asciiTheme="minorHAnsi" w:hAnsiTheme="minorHAnsi" w:cstheme="minorHAnsi"/>
          <w:sz w:val="20"/>
          <w:szCs w:val="20"/>
        </w:rPr>
        <w:t>/KZ/2019/0000</w:t>
      </w:r>
      <w:r>
        <w:rPr>
          <w:rFonts w:asciiTheme="minorHAnsi" w:hAnsiTheme="minorHAnsi" w:cstheme="minorHAnsi"/>
          <w:sz w:val="20"/>
          <w:szCs w:val="20"/>
        </w:rPr>
        <w:t>097497</w:t>
      </w:r>
      <w:r w:rsidRPr="00C3398C">
        <w:rPr>
          <w:rFonts w:asciiTheme="minorHAnsi" w:hAnsiTheme="minorHAnsi" w:cstheme="minorHAnsi"/>
          <w:sz w:val="20"/>
          <w:szCs w:val="20"/>
        </w:rPr>
        <w:t xml:space="preserve">– </w:t>
      </w:r>
      <w:r w:rsidR="00F247F7">
        <w:rPr>
          <w:rFonts w:asciiTheme="minorHAnsi" w:hAnsiTheme="minorHAnsi" w:cstheme="minorHAnsi"/>
          <w:b/>
          <w:sz w:val="20"/>
          <w:szCs w:val="20"/>
        </w:rPr>
        <w:t>Dostawa akcesoriów komputerowych</w:t>
      </w:r>
      <w:r w:rsidRPr="00C3398C">
        <w:rPr>
          <w:rFonts w:asciiTheme="minorHAnsi" w:hAnsiTheme="minorHAnsi" w:cstheme="minorHAnsi"/>
          <w:sz w:val="20"/>
          <w:szCs w:val="20"/>
        </w:rPr>
        <w:t>. Po zakończeniu postępowania  przez czas trwania umowy oraz czas niezbędny do dochodzenia ewentualnych roszczeń, zgodnie z obowiązującymi przepisami.</w:t>
      </w:r>
    </w:p>
    <w:p w14:paraId="2F99DA24" w14:textId="65ECC002" w:rsidR="00C43CB0" w:rsidRPr="00E02C69" w:rsidRDefault="00C43CB0" w:rsidP="00C43CB0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140F6DA2" w14:textId="255881D8" w:rsidR="00F247F7" w:rsidRPr="00F247F7" w:rsidRDefault="00F247F7" w:rsidP="00FA06DC">
      <w:pPr>
        <w:pStyle w:val="Akapitzlist"/>
        <w:numPr>
          <w:ilvl w:val="0"/>
          <w:numId w:val="62"/>
        </w:numPr>
        <w:rPr>
          <w:rFonts w:asciiTheme="minorHAnsi" w:hAnsiTheme="minorHAnsi" w:cstheme="minorHAnsi"/>
          <w:sz w:val="20"/>
          <w:szCs w:val="20"/>
        </w:rPr>
      </w:pPr>
      <w:r w:rsidRPr="00F247F7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2EEDACF4" w14:textId="77777777" w:rsidR="00F247F7" w:rsidRPr="00F247F7" w:rsidRDefault="00F247F7" w:rsidP="00FA06DC">
      <w:pPr>
        <w:pStyle w:val="Akapitzlist"/>
        <w:numPr>
          <w:ilvl w:val="0"/>
          <w:numId w:val="62"/>
        </w:numPr>
        <w:rPr>
          <w:rFonts w:asciiTheme="minorHAnsi" w:hAnsiTheme="minorHAnsi" w:cstheme="minorHAnsi"/>
          <w:sz w:val="20"/>
          <w:szCs w:val="20"/>
        </w:rPr>
      </w:pPr>
      <w:r w:rsidRPr="00F247F7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6F10E2F5" w14:textId="77777777" w:rsidR="00F247F7" w:rsidRPr="00F247F7" w:rsidRDefault="00F247F7" w:rsidP="00FA06DC">
      <w:pPr>
        <w:pStyle w:val="Akapitzlist"/>
        <w:numPr>
          <w:ilvl w:val="0"/>
          <w:numId w:val="62"/>
        </w:numPr>
        <w:rPr>
          <w:rFonts w:asciiTheme="minorHAnsi" w:hAnsiTheme="minorHAnsi" w:cstheme="minorHAnsi"/>
          <w:sz w:val="20"/>
          <w:szCs w:val="20"/>
        </w:rPr>
      </w:pPr>
      <w:r w:rsidRPr="00F247F7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75DFB46E" w14:textId="77777777" w:rsidR="00F247F7" w:rsidRPr="00F247F7" w:rsidRDefault="00F247F7" w:rsidP="00FA06DC">
      <w:pPr>
        <w:pStyle w:val="Akapitzlist"/>
        <w:numPr>
          <w:ilvl w:val="0"/>
          <w:numId w:val="62"/>
        </w:numPr>
        <w:rPr>
          <w:rFonts w:asciiTheme="minorHAnsi" w:hAnsiTheme="minorHAnsi" w:cstheme="minorHAnsi"/>
          <w:sz w:val="20"/>
          <w:szCs w:val="20"/>
        </w:rPr>
      </w:pPr>
      <w:r w:rsidRPr="00F247F7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2219E1AA" w14:textId="77777777" w:rsidR="00F247F7" w:rsidRPr="00F247F7" w:rsidRDefault="00F247F7" w:rsidP="00FA06DC">
      <w:pPr>
        <w:pStyle w:val="Akapitzlist"/>
        <w:numPr>
          <w:ilvl w:val="0"/>
          <w:numId w:val="62"/>
        </w:numPr>
        <w:rPr>
          <w:rFonts w:asciiTheme="minorHAnsi" w:hAnsiTheme="minorHAnsi" w:cstheme="minorHAnsi"/>
          <w:sz w:val="20"/>
          <w:szCs w:val="20"/>
        </w:rPr>
      </w:pPr>
      <w:r w:rsidRPr="00F247F7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55F2FA6B" w14:textId="77777777" w:rsidR="00F247F7" w:rsidRPr="00F247F7" w:rsidRDefault="00F247F7" w:rsidP="00FA06DC">
      <w:pPr>
        <w:pStyle w:val="Akapitzlist"/>
        <w:numPr>
          <w:ilvl w:val="0"/>
          <w:numId w:val="62"/>
        </w:numPr>
        <w:rPr>
          <w:rFonts w:asciiTheme="minorHAnsi" w:hAnsiTheme="minorHAnsi" w:cstheme="minorHAnsi"/>
          <w:sz w:val="20"/>
          <w:szCs w:val="20"/>
        </w:rPr>
      </w:pPr>
      <w:r w:rsidRPr="00F247F7">
        <w:rPr>
          <w:rFonts w:asciiTheme="minorHAnsi" w:hAnsiTheme="minorHAnsi" w:cstheme="minorHAnsi"/>
          <w:sz w:val="20"/>
          <w:szCs w:val="20"/>
        </w:rPr>
        <w:t>prawo wniesienia sprzeciwu (w przypadku przetwarzania na podstawie art. 6 ust. 1 lit. f) RODO – w granicach art. 21 RODO,</w:t>
      </w:r>
    </w:p>
    <w:p w14:paraId="12854675" w14:textId="77777777" w:rsidR="00C43CB0" w:rsidRPr="00E02C69" w:rsidRDefault="00C43CB0" w:rsidP="00C43CB0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</w:t>
      </w:r>
      <w:r w:rsidRPr="00E02C69">
        <w:rPr>
          <w:rFonts w:asciiTheme="minorHAnsi" w:hAnsiTheme="minorHAnsi" w:cstheme="minorHAnsi"/>
          <w:sz w:val="20"/>
          <w:szCs w:val="20"/>
        </w:rPr>
        <w:br/>
        <w:t xml:space="preserve">na Inspektorowi Ochrony Danych na adres e-mail: </w:t>
      </w:r>
      <w:hyperlink r:id="rId13" w:history="1">
        <w:r w:rsidRPr="000E098F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02C69">
        <w:rPr>
          <w:rFonts w:asciiTheme="minorHAnsi" w:hAnsiTheme="minorHAnsi" w:cstheme="minorHAnsi"/>
          <w:sz w:val="20"/>
          <w:szCs w:val="20"/>
        </w:rPr>
        <w:t>.</w:t>
      </w:r>
    </w:p>
    <w:p w14:paraId="1DECB512" w14:textId="77777777" w:rsidR="00C43CB0" w:rsidRPr="00E02C69" w:rsidRDefault="00C43CB0" w:rsidP="00C43CB0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386855BD" w14:textId="6F67A2BF" w:rsidR="00F247F7" w:rsidRPr="00F247F7" w:rsidRDefault="00F247F7" w:rsidP="00F247F7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F247F7">
        <w:rPr>
          <w:rFonts w:asciiTheme="minorHAnsi" w:hAnsiTheme="minorHAnsi" w:cstheme="minorHAnsi"/>
          <w:sz w:val="20"/>
          <w:szCs w:val="20"/>
        </w:rPr>
        <w:t>Potwierdzam zapoznanie się zamieszczoną powyżej informacją, dotyczącą przetwarzania danych osobowych.</w:t>
      </w:r>
    </w:p>
    <w:p w14:paraId="1CEB40B8" w14:textId="1D17E2E6" w:rsidR="00C43CB0" w:rsidRPr="00E02C69" w:rsidRDefault="00C43CB0" w:rsidP="00C43CB0">
      <w:p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E02C69">
        <w:rPr>
          <w:rFonts w:asciiTheme="minorHAnsi" w:hAnsiTheme="minorHAnsi" w:cstheme="minorHAnsi"/>
          <w:sz w:val="20"/>
          <w:szCs w:val="20"/>
        </w:rPr>
        <w:t>Oświadczam, że dopełniłem obowiązku informacyjnego</w:t>
      </w:r>
      <w:r>
        <w:rPr>
          <w:rFonts w:asciiTheme="minorHAnsi" w:hAnsiTheme="minorHAnsi" w:cstheme="minorHAnsi"/>
          <w:sz w:val="20"/>
          <w:szCs w:val="20"/>
        </w:rPr>
        <w:t>, wskazując także kategorie odnośnych danych osobowych,</w:t>
      </w:r>
      <w:r w:rsidRPr="00E02C69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o udzielenie zamówienia w niniejszym postępowaniu</w:t>
      </w:r>
      <w:r>
        <w:rPr>
          <w:rFonts w:asciiTheme="minorHAnsi" w:hAnsiTheme="minorHAnsi" w:cstheme="minorHAnsi"/>
          <w:sz w:val="20"/>
          <w:szCs w:val="20"/>
        </w:rPr>
        <w:t>, a w przypadku zawarcia umowy w celu jej realizacji</w:t>
      </w:r>
      <w:r w:rsidRPr="00E02C69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C43CB0" w:rsidRPr="00E02C69" w14:paraId="16980384" w14:textId="77777777" w:rsidTr="00C7510B">
        <w:trPr>
          <w:trHeight w:val="907"/>
        </w:trPr>
        <w:tc>
          <w:tcPr>
            <w:tcW w:w="4253" w:type="dxa"/>
            <w:vAlign w:val="center"/>
          </w:tcPr>
          <w:p w14:paraId="081E89C5" w14:textId="77777777" w:rsidR="00C43CB0" w:rsidRPr="00E02C69" w:rsidRDefault="00C43CB0" w:rsidP="00C7510B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3CB0" w:rsidRPr="00E02C69" w14:paraId="7D025487" w14:textId="77777777" w:rsidTr="00C7510B">
        <w:trPr>
          <w:trHeight w:val="253"/>
        </w:trPr>
        <w:tc>
          <w:tcPr>
            <w:tcW w:w="4253" w:type="dxa"/>
            <w:vAlign w:val="center"/>
          </w:tcPr>
          <w:p w14:paraId="60CB943A" w14:textId="77777777" w:rsidR="00C43CB0" w:rsidRPr="00E02C69" w:rsidRDefault="00C43CB0" w:rsidP="00C7510B">
            <w:pPr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02C69">
              <w:rPr>
                <w:rFonts w:asciiTheme="minorHAnsi" w:hAnsiTheme="minorHAnsi" w:cstheme="minorHAnsi"/>
                <w:sz w:val="20"/>
                <w:szCs w:val="20"/>
              </w:rPr>
              <w:t>Data, podpis Wykonawcy</w:t>
            </w:r>
          </w:p>
        </w:tc>
      </w:tr>
    </w:tbl>
    <w:p w14:paraId="60F414DB" w14:textId="77777777" w:rsidR="00B26772" w:rsidRPr="00E02C69" w:rsidRDefault="00B26772" w:rsidP="00E654CA">
      <w:pPr>
        <w:spacing w:before="0" w:line="276" w:lineRule="auto"/>
        <w:jc w:val="left"/>
        <w:rPr>
          <w:rFonts w:asciiTheme="minorHAnsi" w:hAnsiTheme="minorHAnsi" w:cs="Arial"/>
          <w:b/>
          <w:caps/>
          <w:sz w:val="20"/>
          <w:szCs w:val="20"/>
          <w:u w:val="single"/>
        </w:rPr>
      </w:pPr>
      <w:r w:rsidRPr="00E654CA">
        <w:rPr>
          <w:rFonts w:asciiTheme="minorHAnsi" w:hAnsiTheme="minorHAnsi" w:cs="Arial"/>
          <w:b/>
          <w:sz w:val="20"/>
          <w:szCs w:val="20"/>
        </w:rPr>
        <w:br w:type="page"/>
      </w:r>
    </w:p>
    <w:p w14:paraId="5B6D95AF" w14:textId="4FC9B67E" w:rsidR="00F247F7" w:rsidRDefault="00F247F7" w:rsidP="00F247F7">
      <w:pPr>
        <w:pStyle w:val="Nagwek4"/>
        <w:spacing w:before="0" w:after="0" w:line="276" w:lineRule="auto"/>
        <w:jc w:val="both"/>
        <w:rPr>
          <w:rFonts w:asciiTheme="minorHAnsi" w:hAnsiTheme="minorHAnsi"/>
          <w:sz w:val="20"/>
          <w:szCs w:val="20"/>
          <w:u w:val="single"/>
        </w:rPr>
      </w:pPr>
      <w:bookmarkStart w:id="30" w:name="_Toc2596845"/>
      <w:r w:rsidRPr="00E654CA">
        <w:rPr>
          <w:rFonts w:asciiTheme="minorHAnsi" w:hAnsiTheme="minorHAnsi"/>
          <w:sz w:val="20"/>
          <w:szCs w:val="20"/>
          <w:u w:val="single"/>
        </w:rPr>
        <w:lastRenderedPageBreak/>
        <w:t xml:space="preserve">ZAŁĄCZNIK NR </w:t>
      </w:r>
      <w:r>
        <w:rPr>
          <w:rFonts w:asciiTheme="minorHAnsi" w:hAnsiTheme="minorHAnsi"/>
          <w:sz w:val="20"/>
          <w:szCs w:val="20"/>
          <w:u w:val="single"/>
        </w:rPr>
        <w:t>8</w:t>
      </w:r>
      <w:r w:rsidRPr="00E654CA">
        <w:rPr>
          <w:rFonts w:asciiTheme="minorHAnsi" w:hAnsiTheme="minorHAnsi"/>
          <w:sz w:val="20"/>
          <w:szCs w:val="20"/>
          <w:u w:val="single"/>
        </w:rPr>
        <w:t xml:space="preserve">  </w:t>
      </w:r>
      <w:r>
        <w:rPr>
          <w:rFonts w:asciiTheme="minorHAnsi" w:hAnsiTheme="minorHAnsi"/>
          <w:sz w:val="20"/>
          <w:szCs w:val="20"/>
          <w:u w:val="single"/>
        </w:rPr>
        <w:t>PEŁNA SPECYFIKACJA OFEROWANEGO SPRZĘTU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5382"/>
        <w:gridCol w:w="4111"/>
      </w:tblGrid>
      <w:tr w:rsidR="00F247F7" w:rsidRPr="00A946F8" w14:paraId="21AA0E3D" w14:textId="77777777" w:rsidTr="003365EB">
        <w:tc>
          <w:tcPr>
            <w:tcW w:w="9493" w:type="dxa"/>
            <w:gridSpan w:val="2"/>
            <w:shd w:val="clear" w:color="auto" w:fill="F2F2F2"/>
          </w:tcPr>
          <w:p w14:paraId="56449F8F" w14:textId="77777777" w:rsidR="00F247F7" w:rsidRPr="00A946F8" w:rsidRDefault="00F247F7" w:rsidP="003365EB">
            <w:pPr>
              <w:spacing w:after="240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KAMERA INTERNETOWA</w:t>
            </w:r>
          </w:p>
        </w:tc>
      </w:tr>
      <w:tr w:rsidR="00F247F7" w:rsidRPr="00A946F8" w14:paraId="1DAB2E73" w14:textId="77777777" w:rsidTr="003365EB">
        <w:tc>
          <w:tcPr>
            <w:tcW w:w="9493" w:type="dxa"/>
            <w:gridSpan w:val="2"/>
            <w:shd w:val="clear" w:color="auto" w:fill="F2F2F2"/>
          </w:tcPr>
          <w:p w14:paraId="13F0F31C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nazwa producenta :</w:t>
            </w:r>
          </w:p>
        </w:tc>
      </w:tr>
      <w:tr w:rsidR="00F247F7" w:rsidRPr="00A946F8" w14:paraId="09604FB6" w14:textId="77777777" w:rsidTr="003365EB">
        <w:tc>
          <w:tcPr>
            <w:tcW w:w="5382" w:type="dxa"/>
            <w:shd w:val="clear" w:color="auto" w:fill="F2F2F2"/>
          </w:tcPr>
          <w:p w14:paraId="4B21AADF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wymagana przez Zamawiającego 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br/>
            </w: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w konfiguracji:</w:t>
            </w:r>
          </w:p>
        </w:tc>
        <w:tc>
          <w:tcPr>
            <w:tcW w:w="4111" w:type="dxa"/>
            <w:shd w:val="clear" w:color="auto" w:fill="F2F2F2"/>
          </w:tcPr>
          <w:p w14:paraId="65A51695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Specyfikacja oferowana przez Wykonawcę w konfiguracji:  (</w:t>
            </w:r>
            <w:r w:rsidRPr="009A6E3D">
              <w:rPr>
                <w:rFonts w:ascii="Calibri" w:eastAsia="Calibri" w:hAnsi="Calibri" w:cs="Times New Roman"/>
                <w:b/>
                <w:i/>
                <w:sz w:val="22"/>
                <w:szCs w:val="22"/>
                <w:lang w:eastAsia="en-US"/>
              </w:rPr>
              <w:t>wypełnia Wykonawca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F247F7" w:rsidRPr="00A946F8" w14:paraId="0772DD25" w14:textId="77777777" w:rsidTr="003365EB">
        <w:tc>
          <w:tcPr>
            <w:tcW w:w="5382" w:type="dxa"/>
          </w:tcPr>
          <w:p w14:paraId="0E3A472E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Min. rozdzielczość typu video – 1280x720 piksele</w:t>
            </w:r>
          </w:p>
        </w:tc>
        <w:tc>
          <w:tcPr>
            <w:tcW w:w="4111" w:type="dxa"/>
          </w:tcPr>
          <w:p w14:paraId="6CC973F8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247F7" w:rsidRPr="00A946F8" w14:paraId="1EEFDF53" w14:textId="77777777" w:rsidTr="003365EB">
        <w:tc>
          <w:tcPr>
            <w:tcW w:w="5382" w:type="dxa"/>
          </w:tcPr>
          <w:p w14:paraId="5C9A8538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proofErr w:type="spellStart"/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Intefejs</w:t>
            </w:r>
            <w:proofErr w:type="spellEnd"/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– USB 2.0</w:t>
            </w:r>
          </w:p>
        </w:tc>
        <w:tc>
          <w:tcPr>
            <w:tcW w:w="4111" w:type="dxa"/>
          </w:tcPr>
          <w:p w14:paraId="2EF598B3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247F7" w:rsidRPr="00A946F8" w14:paraId="7294F501" w14:textId="77777777" w:rsidTr="003365EB">
        <w:tc>
          <w:tcPr>
            <w:tcW w:w="5382" w:type="dxa"/>
          </w:tcPr>
          <w:p w14:paraId="735733E3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Mikrofon  wbudowany</w:t>
            </w:r>
          </w:p>
        </w:tc>
        <w:tc>
          <w:tcPr>
            <w:tcW w:w="4111" w:type="dxa"/>
          </w:tcPr>
          <w:p w14:paraId="736E8944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247F7" w:rsidRPr="00A946F8" w14:paraId="4820D076" w14:textId="77777777" w:rsidTr="003365EB">
        <w:tc>
          <w:tcPr>
            <w:tcW w:w="5382" w:type="dxa"/>
          </w:tcPr>
          <w:p w14:paraId="57881894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Tryb </w:t>
            </w:r>
            <w:proofErr w:type="spellStart"/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PlugAndPlay</w:t>
            </w:r>
            <w:proofErr w:type="spellEnd"/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11" w:type="dxa"/>
          </w:tcPr>
          <w:p w14:paraId="1B23D14A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247F7" w:rsidRPr="00A946F8" w14:paraId="0FC1A454" w14:textId="77777777" w:rsidTr="003365EB">
        <w:tc>
          <w:tcPr>
            <w:tcW w:w="5382" w:type="dxa"/>
          </w:tcPr>
          <w:p w14:paraId="2DEA0AC5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zasilanie z USB</w:t>
            </w:r>
          </w:p>
        </w:tc>
        <w:tc>
          <w:tcPr>
            <w:tcW w:w="4111" w:type="dxa"/>
          </w:tcPr>
          <w:p w14:paraId="06AC017C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247F7" w:rsidRPr="00A946F8" w14:paraId="6EF323F8" w14:textId="77777777" w:rsidTr="003365EB">
        <w:tc>
          <w:tcPr>
            <w:tcW w:w="5382" w:type="dxa"/>
          </w:tcPr>
          <w:p w14:paraId="12C9D96C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Mocowanie – uniwersalne, monitorowe</w:t>
            </w:r>
          </w:p>
        </w:tc>
        <w:tc>
          <w:tcPr>
            <w:tcW w:w="4111" w:type="dxa"/>
          </w:tcPr>
          <w:p w14:paraId="64A6D2D5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247F7" w:rsidRPr="00A946F8" w14:paraId="218DEFBC" w14:textId="77777777" w:rsidTr="003365EB">
        <w:tc>
          <w:tcPr>
            <w:tcW w:w="5382" w:type="dxa"/>
          </w:tcPr>
          <w:p w14:paraId="00B7E532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Regulacje kamerki – góra/dół, lewo/prawo</w:t>
            </w:r>
          </w:p>
        </w:tc>
        <w:tc>
          <w:tcPr>
            <w:tcW w:w="4111" w:type="dxa"/>
          </w:tcPr>
          <w:p w14:paraId="29E06BA2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247F7" w:rsidRPr="00A946F8" w14:paraId="5952450C" w14:textId="77777777" w:rsidTr="003365EB">
        <w:tc>
          <w:tcPr>
            <w:tcW w:w="5382" w:type="dxa"/>
          </w:tcPr>
          <w:p w14:paraId="5D32C205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Obsługiwane systemy operacyjne –Windows 7, Windows 8, Windows 8.1, Windows 10, Mac OS X, </w:t>
            </w:r>
            <w:proofErr w:type="spellStart"/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MacOS</w:t>
            </w:r>
            <w:proofErr w:type="spellEnd"/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10,7 i nowsze</w:t>
            </w:r>
          </w:p>
        </w:tc>
        <w:tc>
          <w:tcPr>
            <w:tcW w:w="4111" w:type="dxa"/>
          </w:tcPr>
          <w:p w14:paraId="7F4A1D48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247F7" w:rsidRPr="00A946F8" w14:paraId="761DEAFD" w14:textId="77777777" w:rsidTr="003365EB">
        <w:trPr>
          <w:trHeight w:val="527"/>
        </w:trPr>
        <w:tc>
          <w:tcPr>
            <w:tcW w:w="9493" w:type="dxa"/>
            <w:gridSpan w:val="2"/>
            <w:shd w:val="clear" w:color="auto" w:fill="F2F2F2"/>
          </w:tcPr>
          <w:p w14:paraId="442FBACC" w14:textId="77777777" w:rsidR="00F247F7" w:rsidRPr="00A946F8" w:rsidRDefault="00F247F7" w:rsidP="003365EB">
            <w:pPr>
              <w:spacing w:after="240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SŁUCHAWKI</w:t>
            </w:r>
          </w:p>
        </w:tc>
      </w:tr>
      <w:tr w:rsidR="00F247F7" w:rsidRPr="00A946F8" w14:paraId="7393B167" w14:textId="77777777" w:rsidTr="003365EB">
        <w:tc>
          <w:tcPr>
            <w:tcW w:w="9493" w:type="dxa"/>
            <w:gridSpan w:val="2"/>
            <w:shd w:val="clear" w:color="auto" w:fill="F2F2F2"/>
          </w:tcPr>
          <w:p w14:paraId="74CCE5AA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nazwa producenta :</w:t>
            </w:r>
          </w:p>
        </w:tc>
      </w:tr>
      <w:tr w:rsidR="00F247F7" w:rsidRPr="00A946F8" w14:paraId="7B06EF5C" w14:textId="77777777" w:rsidTr="003365EB">
        <w:tc>
          <w:tcPr>
            <w:tcW w:w="5382" w:type="dxa"/>
            <w:shd w:val="clear" w:color="auto" w:fill="F2F2F2"/>
          </w:tcPr>
          <w:p w14:paraId="0409A5FF" w14:textId="77777777" w:rsidR="00F247F7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wymagana przez Zamawiającego </w:t>
            </w:r>
          </w:p>
          <w:p w14:paraId="0131D892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w konfiguracji:</w:t>
            </w:r>
          </w:p>
        </w:tc>
        <w:tc>
          <w:tcPr>
            <w:tcW w:w="4111" w:type="dxa"/>
            <w:shd w:val="clear" w:color="auto" w:fill="F2F2F2"/>
          </w:tcPr>
          <w:p w14:paraId="704DFD9A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oferowana przez Wykonawcę w konfiguracji: </w:t>
            </w:r>
            <w:r w:rsidRPr="009A6E3D">
              <w:rPr>
                <w:rFonts w:ascii="Calibri" w:eastAsia="Calibri" w:hAnsi="Calibri" w:cs="Times New Roman"/>
                <w:b/>
                <w:i/>
                <w:sz w:val="22"/>
                <w:szCs w:val="22"/>
                <w:lang w:eastAsia="en-US"/>
              </w:rPr>
              <w:t>(wypełnia Wykonawca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F247F7" w:rsidRPr="00A946F8" w14:paraId="073334F6" w14:textId="77777777" w:rsidTr="003365EB">
        <w:tc>
          <w:tcPr>
            <w:tcW w:w="5382" w:type="dxa"/>
          </w:tcPr>
          <w:p w14:paraId="54198FE3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Konstrukcja słuchawek – na głowę, nauszne</w:t>
            </w:r>
          </w:p>
        </w:tc>
        <w:tc>
          <w:tcPr>
            <w:tcW w:w="4111" w:type="dxa"/>
          </w:tcPr>
          <w:p w14:paraId="73B1CDDB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247F7" w:rsidRPr="00A946F8" w14:paraId="0F8FDE68" w14:textId="77777777" w:rsidTr="003365EB">
        <w:tc>
          <w:tcPr>
            <w:tcW w:w="5382" w:type="dxa"/>
          </w:tcPr>
          <w:p w14:paraId="52837225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Stereo</w:t>
            </w:r>
          </w:p>
        </w:tc>
        <w:tc>
          <w:tcPr>
            <w:tcW w:w="4111" w:type="dxa"/>
          </w:tcPr>
          <w:p w14:paraId="17BED8CD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247F7" w:rsidRPr="00A946F8" w14:paraId="5F4C5857" w14:textId="77777777" w:rsidTr="003365EB">
        <w:tc>
          <w:tcPr>
            <w:tcW w:w="5382" w:type="dxa"/>
          </w:tcPr>
          <w:p w14:paraId="1D53FC86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Pasmo przenoszenia słuchawek - 20 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– 42 </w:t>
            </w: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~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17000</w:t>
            </w: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- </w:t>
            </w: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20000 </w:t>
            </w:r>
            <w:proofErr w:type="spellStart"/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Hz</w:t>
            </w:r>
            <w:proofErr w:type="spellEnd"/>
          </w:p>
        </w:tc>
        <w:tc>
          <w:tcPr>
            <w:tcW w:w="4111" w:type="dxa"/>
          </w:tcPr>
          <w:p w14:paraId="3A0B51C2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247F7" w:rsidRPr="00A946F8" w14:paraId="17552F8D" w14:textId="77777777" w:rsidTr="003365EB">
        <w:tc>
          <w:tcPr>
            <w:tcW w:w="5382" w:type="dxa"/>
          </w:tcPr>
          <w:p w14:paraId="0EE5EBC8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Wbudowany mikrofon</w:t>
            </w:r>
          </w:p>
        </w:tc>
        <w:tc>
          <w:tcPr>
            <w:tcW w:w="4111" w:type="dxa"/>
          </w:tcPr>
          <w:p w14:paraId="259319E5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247F7" w:rsidRPr="00A946F8" w14:paraId="35E0CF26" w14:textId="77777777" w:rsidTr="003365EB">
        <w:tc>
          <w:tcPr>
            <w:tcW w:w="5382" w:type="dxa"/>
          </w:tcPr>
          <w:p w14:paraId="3A0DE108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Pasmo przenoszenia mikrofonu</w:t>
            </w: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ab/>
              <w:t xml:space="preserve"> - 100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-90</w:t>
            </w: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~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1500 -</w:t>
            </w: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18000 </w:t>
            </w:r>
            <w:proofErr w:type="spellStart"/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Hz</w:t>
            </w:r>
            <w:proofErr w:type="spellEnd"/>
          </w:p>
        </w:tc>
        <w:tc>
          <w:tcPr>
            <w:tcW w:w="4111" w:type="dxa"/>
          </w:tcPr>
          <w:p w14:paraId="417EBB36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247F7" w:rsidRPr="00A946F8" w14:paraId="157FA70D" w14:textId="77777777" w:rsidTr="003365EB">
        <w:tc>
          <w:tcPr>
            <w:tcW w:w="5382" w:type="dxa"/>
          </w:tcPr>
          <w:p w14:paraId="0C77B80E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Czułość mikrofonu</w:t>
            </w: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ab/>
              <w:t>&lt;-4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0</w:t>
            </w: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dB</w:t>
            </w:r>
          </w:p>
        </w:tc>
        <w:tc>
          <w:tcPr>
            <w:tcW w:w="4111" w:type="dxa"/>
          </w:tcPr>
          <w:p w14:paraId="67DC9CFE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247F7" w:rsidRPr="00A946F8" w14:paraId="6E379FFD" w14:textId="77777777" w:rsidTr="003365EB">
        <w:tc>
          <w:tcPr>
            <w:tcW w:w="5382" w:type="dxa"/>
          </w:tcPr>
          <w:p w14:paraId="5D384AFA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Impedancja mikrofonu</w:t>
            </w: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ab/>
              <w:t>&lt; 2.2k Ohm</w:t>
            </w:r>
          </w:p>
        </w:tc>
        <w:tc>
          <w:tcPr>
            <w:tcW w:w="4111" w:type="dxa"/>
          </w:tcPr>
          <w:p w14:paraId="53A14DEF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247F7" w:rsidRPr="00A946F8" w14:paraId="30A5C3DB" w14:textId="77777777" w:rsidTr="003365EB">
        <w:tc>
          <w:tcPr>
            <w:tcW w:w="5382" w:type="dxa"/>
          </w:tcPr>
          <w:p w14:paraId="6701A8C4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Łączność - przewodowa</w:t>
            </w:r>
          </w:p>
        </w:tc>
        <w:tc>
          <w:tcPr>
            <w:tcW w:w="4111" w:type="dxa"/>
          </w:tcPr>
          <w:p w14:paraId="45B44AC8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247F7" w:rsidRPr="00A946F8" w14:paraId="1B3633A6" w14:textId="77777777" w:rsidTr="003365EB">
        <w:tc>
          <w:tcPr>
            <w:tcW w:w="5382" w:type="dxa"/>
          </w:tcPr>
          <w:p w14:paraId="6257834C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Złącze - USB 2.0</w:t>
            </w:r>
          </w:p>
        </w:tc>
        <w:tc>
          <w:tcPr>
            <w:tcW w:w="4111" w:type="dxa"/>
          </w:tcPr>
          <w:p w14:paraId="5254D32C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247F7" w:rsidRPr="00A946F8" w14:paraId="1841B850" w14:textId="77777777" w:rsidTr="003365EB">
        <w:tc>
          <w:tcPr>
            <w:tcW w:w="5382" w:type="dxa"/>
          </w:tcPr>
          <w:p w14:paraId="09683A07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Długość kabla - min. 1,5 m</w:t>
            </w:r>
          </w:p>
        </w:tc>
        <w:tc>
          <w:tcPr>
            <w:tcW w:w="4111" w:type="dxa"/>
          </w:tcPr>
          <w:p w14:paraId="7E86E665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F247F7" w:rsidRPr="00A946F8" w14:paraId="4D776FED" w14:textId="77777777" w:rsidTr="003365EB">
        <w:tc>
          <w:tcPr>
            <w:tcW w:w="5382" w:type="dxa"/>
          </w:tcPr>
          <w:p w14:paraId="2C48A636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Regulacja głośności </w:t>
            </w:r>
          </w:p>
        </w:tc>
        <w:tc>
          <w:tcPr>
            <w:tcW w:w="4111" w:type="dxa"/>
          </w:tcPr>
          <w:p w14:paraId="7A1D3497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247F7" w:rsidRPr="00A946F8" w14:paraId="65099D9A" w14:textId="77777777" w:rsidTr="003365EB">
        <w:tc>
          <w:tcPr>
            <w:tcW w:w="5382" w:type="dxa"/>
          </w:tcPr>
          <w:p w14:paraId="7A0DC6AA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Mikrofon On/Off</w:t>
            </w:r>
          </w:p>
        </w:tc>
        <w:tc>
          <w:tcPr>
            <w:tcW w:w="4111" w:type="dxa"/>
          </w:tcPr>
          <w:p w14:paraId="7D8B535A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247F7" w:rsidRPr="00A946F8" w14:paraId="0F3737F4" w14:textId="77777777" w:rsidTr="003365EB">
        <w:tc>
          <w:tcPr>
            <w:tcW w:w="5382" w:type="dxa"/>
          </w:tcPr>
          <w:p w14:paraId="3CF00B2A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Tryb </w:t>
            </w:r>
            <w:proofErr w:type="spellStart"/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PlugAndPlay</w:t>
            </w:r>
            <w:proofErr w:type="spellEnd"/>
          </w:p>
        </w:tc>
        <w:tc>
          <w:tcPr>
            <w:tcW w:w="4111" w:type="dxa"/>
          </w:tcPr>
          <w:p w14:paraId="5FE92B83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247F7" w:rsidRPr="00A946F8" w14:paraId="33041FA4" w14:textId="77777777" w:rsidTr="003365EB">
        <w:tc>
          <w:tcPr>
            <w:tcW w:w="5382" w:type="dxa"/>
          </w:tcPr>
          <w:p w14:paraId="546A4CAD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Obsługiwane systemy operacyjne –Windows 7, Windows 8, Windows 8.1, Windows 10, Mac OS 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10,7 i nowsze</w:t>
            </w:r>
          </w:p>
        </w:tc>
        <w:tc>
          <w:tcPr>
            <w:tcW w:w="4111" w:type="dxa"/>
          </w:tcPr>
          <w:p w14:paraId="0D0C7C2A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247F7" w:rsidRPr="00A946F8" w14:paraId="3CEF2DFB" w14:textId="77777777" w:rsidTr="003365EB">
        <w:tc>
          <w:tcPr>
            <w:tcW w:w="9493" w:type="dxa"/>
            <w:gridSpan w:val="2"/>
            <w:shd w:val="clear" w:color="auto" w:fill="F2F2F2"/>
          </w:tcPr>
          <w:p w14:paraId="403E9BE3" w14:textId="77777777" w:rsidR="00F247F7" w:rsidRPr="00A946F8" w:rsidRDefault="00F247F7" w:rsidP="003365EB">
            <w:pPr>
              <w:spacing w:after="240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Dyski zewnętrzne</w:t>
            </w:r>
          </w:p>
        </w:tc>
      </w:tr>
      <w:tr w:rsidR="00F247F7" w:rsidRPr="00A946F8" w14:paraId="75BD6E21" w14:textId="77777777" w:rsidTr="003365EB">
        <w:tc>
          <w:tcPr>
            <w:tcW w:w="9493" w:type="dxa"/>
            <w:gridSpan w:val="2"/>
            <w:shd w:val="clear" w:color="auto" w:fill="F2F2F2"/>
          </w:tcPr>
          <w:p w14:paraId="3EC3B9D8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nazwa producenta :</w:t>
            </w:r>
          </w:p>
        </w:tc>
      </w:tr>
      <w:tr w:rsidR="00F247F7" w:rsidRPr="00A946F8" w14:paraId="6787E016" w14:textId="77777777" w:rsidTr="003365EB">
        <w:tc>
          <w:tcPr>
            <w:tcW w:w="5382" w:type="dxa"/>
            <w:shd w:val="clear" w:color="auto" w:fill="F2F2F2"/>
          </w:tcPr>
          <w:p w14:paraId="7F36DFF2" w14:textId="77777777" w:rsidR="00F247F7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wymagana przez Zamawiającego </w:t>
            </w:r>
          </w:p>
          <w:p w14:paraId="773A3FC5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w konfiguracji:</w:t>
            </w:r>
          </w:p>
        </w:tc>
        <w:tc>
          <w:tcPr>
            <w:tcW w:w="4111" w:type="dxa"/>
            <w:shd w:val="clear" w:color="auto" w:fill="F2F2F2"/>
          </w:tcPr>
          <w:p w14:paraId="10AD6853" w14:textId="77246969" w:rsidR="00F247F7" w:rsidRPr="00A946F8" w:rsidRDefault="00F247F7" w:rsidP="001109E7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Specyfikacja oferowana przez Wykonawcę w konfiguracji: (</w:t>
            </w:r>
            <w:r w:rsidRPr="009A6E3D">
              <w:rPr>
                <w:rFonts w:ascii="Calibri" w:eastAsia="Calibri" w:hAnsi="Calibri" w:cs="Times New Roman"/>
                <w:b/>
                <w:i/>
                <w:sz w:val="22"/>
                <w:szCs w:val="22"/>
                <w:lang w:eastAsia="en-US"/>
              </w:rPr>
              <w:t xml:space="preserve">wypełnia </w:t>
            </w:r>
            <w:r w:rsidR="001109E7">
              <w:rPr>
                <w:rFonts w:ascii="Calibri" w:eastAsia="Calibri" w:hAnsi="Calibri" w:cs="Times New Roman"/>
                <w:b/>
                <w:i/>
                <w:sz w:val="22"/>
                <w:szCs w:val="22"/>
                <w:lang w:eastAsia="en-US"/>
              </w:rPr>
              <w:t>w</w:t>
            </w:r>
            <w:r w:rsidRPr="009A6E3D">
              <w:rPr>
                <w:rFonts w:ascii="Calibri" w:eastAsia="Calibri" w:hAnsi="Calibri" w:cs="Times New Roman"/>
                <w:b/>
                <w:i/>
                <w:sz w:val="22"/>
                <w:szCs w:val="22"/>
                <w:lang w:eastAsia="en-US"/>
              </w:rPr>
              <w:t>ykonawca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F247F7" w:rsidRPr="00A946F8" w14:paraId="51B55E85" w14:textId="77777777" w:rsidTr="003365EB">
        <w:tc>
          <w:tcPr>
            <w:tcW w:w="5382" w:type="dxa"/>
          </w:tcPr>
          <w:p w14:paraId="62ACA513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Format dysku:  2,5''</w:t>
            </w:r>
          </w:p>
        </w:tc>
        <w:tc>
          <w:tcPr>
            <w:tcW w:w="4111" w:type="dxa"/>
          </w:tcPr>
          <w:p w14:paraId="1445B820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247F7" w:rsidRPr="00A946F8" w14:paraId="63B5432E" w14:textId="77777777" w:rsidTr="003365EB">
        <w:tc>
          <w:tcPr>
            <w:tcW w:w="5382" w:type="dxa"/>
          </w:tcPr>
          <w:p w14:paraId="35F7E551" w14:textId="06D5CBA4" w:rsidR="00F247F7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Pojemność : 1</w:t>
            </w:r>
            <w:r w:rsidR="00F247F7"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T</w:t>
            </w:r>
            <w:r w:rsidR="00F247F7"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B/2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T</w:t>
            </w:r>
            <w:r w:rsidR="00F247F7"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B </w:t>
            </w:r>
            <w:r w:rsidR="00F247F7" w:rsidRPr="00A946F8">
              <w:rPr>
                <w:rFonts w:ascii="Arial" w:eastAsia="Calibri" w:hAnsi="Arial" w:cs="Arial"/>
                <w:sz w:val="20"/>
                <w:szCs w:val="20"/>
                <w:lang w:eastAsia="en-US"/>
              </w:rPr>
              <w:t>lub większy</w:t>
            </w:r>
          </w:p>
        </w:tc>
        <w:tc>
          <w:tcPr>
            <w:tcW w:w="4111" w:type="dxa"/>
          </w:tcPr>
          <w:p w14:paraId="02251578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F247F7" w:rsidRPr="00A946F8" w14:paraId="12487160" w14:textId="77777777" w:rsidTr="003365EB">
        <w:tc>
          <w:tcPr>
            <w:tcW w:w="5382" w:type="dxa"/>
          </w:tcPr>
          <w:p w14:paraId="3BDF2A75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Interfejs dysku : USB 3.0</w:t>
            </w:r>
          </w:p>
        </w:tc>
        <w:tc>
          <w:tcPr>
            <w:tcW w:w="4111" w:type="dxa"/>
          </w:tcPr>
          <w:p w14:paraId="7B6CA6D0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247F7" w:rsidRPr="00A946F8" w14:paraId="5A280F9C" w14:textId="77777777" w:rsidTr="003365EB">
        <w:tc>
          <w:tcPr>
            <w:tcW w:w="5382" w:type="dxa"/>
          </w:tcPr>
          <w:p w14:paraId="00323470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Interfejs dysku kompatybilność : USB 2.0</w:t>
            </w:r>
          </w:p>
        </w:tc>
        <w:tc>
          <w:tcPr>
            <w:tcW w:w="4111" w:type="dxa"/>
          </w:tcPr>
          <w:p w14:paraId="211267E2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247F7" w:rsidRPr="00A946F8" w14:paraId="6ECBC900" w14:textId="77777777" w:rsidTr="003365EB">
        <w:tc>
          <w:tcPr>
            <w:tcW w:w="5382" w:type="dxa"/>
          </w:tcPr>
          <w:p w14:paraId="4DEBB8F9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zasilanie z USB</w:t>
            </w:r>
          </w:p>
        </w:tc>
        <w:tc>
          <w:tcPr>
            <w:tcW w:w="4111" w:type="dxa"/>
          </w:tcPr>
          <w:p w14:paraId="67241879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247F7" w:rsidRPr="00A946F8" w14:paraId="0B22A7D7" w14:textId="77777777" w:rsidTr="003365EB">
        <w:tc>
          <w:tcPr>
            <w:tcW w:w="5382" w:type="dxa"/>
          </w:tcPr>
          <w:p w14:paraId="1AEAE62F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Tryb </w:t>
            </w:r>
            <w:proofErr w:type="spellStart"/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PlugAndPlay</w:t>
            </w:r>
            <w:proofErr w:type="spellEnd"/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111" w:type="dxa"/>
          </w:tcPr>
          <w:p w14:paraId="408D632E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247F7" w:rsidRPr="00A946F8" w14:paraId="0F5A9A40" w14:textId="77777777" w:rsidTr="003365EB">
        <w:tc>
          <w:tcPr>
            <w:tcW w:w="5382" w:type="dxa"/>
          </w:tcPr>
          <w:p w14:paraId="4B8DAB90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Minimalna Prędkość obrotowa:  5400 </w:t>
            </w:r>
            <w:proofErr w:type="spellStart"/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obr</w:t>
            </w:r>
            <w:proofErr w:type="spellEnd"/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./min</w:t>
            </w:r>
          </w:p>
        </w:tc>
        <w:tc>
          <w:tcPr>
            <w:tcW w:w="4111" w:type="dxa"/>
          </w:tcPr>
          <w:p w14:paraId="14FB7F98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247F7" w:rsidRPr="00A946F8" w14:paraId="2824F6C0" w14:textId="77777777" w:rsidTr="003365EB">
        <w:tc>
          <w:tcPr>
            <w:tcW w:w="5382" w:type="dxa"/>
          </w:tcPr>
          <w:p w14:paraId="21DC4D49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lastRenderedPageBreak/>
              <w:t xml:space="preserve">Preferowana Prędkość obrotowa: 7200 </w:t>
            </w:r>
            <w:proofErr w:type="spellStart"/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obr</w:t>
            </w:r>
            <w:proofErr w:type="spellEnd"/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./min</w:t>
            </w:r>
          </w:p>
        </w:tc>
        <w:tc>
          <w:tcPr>
            <w:tcW w:w="4111" w:type="dxa"/>
          </w:tcPr>
          <w:p w14:paraId="1B8DC0AA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247F7" w:rsidRPr="00A946F8" w14:paraId="738C8785" w14:textId="77777777" w:rsidTr="003365EB">
        <w:tc>
          <w:tcPr>
            <w:tcW w:w="5382" w:type="dxa"/>
          </w:tcPr>
          <w:p w14:paraId="2D1AF80C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Obsługiwane systemy operacyjne : Windows 7, Windows 8, Windows 8.1, Windows 10, Mac OS 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10,7 i nowsze</w:t>
            </w:r>
          </w:p>
        </w:tc>
        <w:tc>
          <w:tcPr>
            <w:tcW w:w="4111" w:type="dxa"/>
          </w:tcPr>
          <w:p w14:paraId="7EAAA518" w14:textId="77777777" w:rsidR="00F247F7" w:rsidRPr="00A946F8" w:rsidRDefault="00F247F7" w:rsidP="003365EB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F247F7" w:rsidRPr="00A946F8" w14:paraId="0B49B69E" w14:textId="77777777" w:rsidTr="003365EB">
        <w:tc>
          <w:tcPr>
            <w:tcW w:w="9493" w:type="dxa"/>
            <w:gridSpan w:val="2"/>
            <w:shd w:val="clear" w:color="auto" w:fill="F2F2F2"/>
          </w:tcPr>
          <w:p w14:paraId="7137F89E" w14:textId="22E69DF6" w:rsidR="00F247F7" w:rsidRPr="00A946F8" w:rsidRDefault="00C863F2" w:rsidP="003365EB">
            <w:pPr>
              <w:spacing w:after="240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Dyski wewnętrzne</w:t>
            </w:r>
          </w:p>
        </w:tc>
      </w:tr>
      <w:tr w:rsidR="00C863F2" w:rsidRPr="00A946F8" w14:paraId="06BB4853" w14:textId="77777777" w:rsidTr="003365EB">
        <w:tc>
          <w:tcPr>
            <w:tcW w:w="9493" w:type="dxa"/>
            <w:gridSpan w:val="2"/>
            <w:shd w:val="clear" w:color="auto" w:fill="F2F2F2"/>
          </w:tcPr>
          <w:p w14:paraId="57FFADCC" w14:textId="4AF1A3BA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nazwa producenta:</w:t>
            </w:r>
          </w:p>
        </w:tc>
      </w:tr>
      <w:tr w:rsidR="00C863F2" w:rsidRPr="00A946F8" w14:paraId="1B497A0C" w14:textId="77777777" w:rsidTr="00C863F2">
        <w:tc>
          <w:tcPr>
            <w:tcW w:w="5382" w:type="dxa"/>
            <w:shd w:val="clear" w:color="auto" w:fill="F2F2F2"/>
          </w:tcPr>
          <w:p w14:paraId="17E2BCF8" w14:textId="31B33579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Specyfikacja wymagana przez Zamawiającego w konfiguracji:</w:t>
            </w:r>
          </w:p>
        </w:tc>
        <w:tc>
          <w:tcPr>
            <w:tcW w:w="4111" w:type="dxa"/>
            <w:shd w:val="clear" w:color="auto" w:fill="F2F2F2"/>
          </w:tcPr>
          <w:p w14:paraId="016F0618" w14:textId="66FB7DC1" w:rsidR="00C863F2" w:rsidRPr="00C863F2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Specyfikacja oferowana przez Wykonawcę w konfiguracji: (</w:t>
            </w:r>
            <w:r>
              <w:rPr>
                <w:rFonts w:ascii="Calibri" w:eastAsia="Calibri" w:hAnsi="Calibri" w:cs="Times New Roman"/>
                <w:b/>
                <w:i/>
                <w:sz w:val="22"/>
                <w:szCs w:val="22"/>
                <w:lang w:eastAsia="en-US"/>
              </w:rPr>
              <w:t>wypełnia Wykonawca)</w:t>
            </w:r>
          </w:p>
        </w:tc>
      </w:tr>
      <w:tr w:rsidR="00C863F2" w:rsidRPr="00A946F8" w14:paraId="23C16B7E" w14:textId="77777777" w:rsidTr="00C863F2">
        <w:tc>
          <w:tcPr>
            <w:tcW w:w="5382" w:type="dxa"/>
            <w:shd w:val="clear" w:color="auto" w:fill="auto"/>
          </w:tcPr>
          <w:p w14:paraId="719EE128" w14:textId="45DF74BD" w:rsidR="00C863F2" w:rsidRPr="00C863F2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Interfejs: SATA III</w:t>
            </w:r>
          </w:p>
        </w:tc>
        <w:tc>
          <w:tcPr>
            <w:tcW w:w="4111" w:type="dxa"/>
            <w:shd w:val="clear" w:color="auto" w:fill="auto"/>
          </w:tcPr>
          <w:p w14:paraId="7730BCA1" w14:textId="77777777" w:rsidR="00C863F2" w:rsidRPr="00C863F2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C863F2" w:rsidRPr="00A946F8" w14:paraId="6B6F3236" w14:textId="77777777" w:rsidTr="00C863F2">
        <w:tc>
          <w:tcPr>
            <w:tcW w:w="5382" w:type="dxa"/>
            <w:shd w:val="clear" w:color="auto" w:fill="auto"/>
          </w:tcPr>
          <w:p w14:paraId="2513A5D9" w14:textId="531CC3F8" w:rsidR="00C863F2" w:rsidRPr="00C863F2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Format dysku: 2,5’’</w:t>
            </w:r>
          </w:p>
        </w:tc>
        <w:tc>
          <w:tcPr>
            <w:tcW w:w="4111" w:type="dxa"/>
            <w:shd w:val="clear" w:color="auto" w:fill="auto"/>
          </w:tcPr>
          <w:p w14:paraId="7DCE390A" w14:textId="77777777" w:rsidR="00C863F2" w:rsidRPr="00C863F2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C863F2" w:rsidRPr="00A946F8" w14:paraId="34D15D72" w14:textId="77777777" w:rsidTr="00C863F2">
        <w:tc>
          <w:tcPr>
            <w:tcW w:w="5382" w:type="dxa"/>
            <w:shd w:val="clear" w:color="auto" w:fill="auto"/>
          </w:tcPr>
          <w:p w14:paraId="7C612048" w14:textId="13FC1217" w:rsidR="00C863F2" w:rsidRPr="00C863F2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Pojemność: 250 GB lub większy</w:t>
            </w:r>
          </w:p>
        </w:tc>
        <w:tc>
          <w:tcPr>
            <w:tcW w:w="4111" w:type="dxa"/>
            <w:shd w:val="clear" w:color="auto" w:fill="auto"/>
          </w:tcPr>
          <w:p w14:paraId="352057B4" w14:textId="77777777" w:rsidR="00C863F2" w:rsidRPr="00C863F2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C863F2" w:rsidRPr="00A946F8" w14:paraId="204D2822" w14:textId="77777777" w:rsidTr="00C863F2">
        <w:tc>
          <w:tcPr>
            <w:tcW w:w="5382" w:type="dxa"/>
            <w:shd w:val="clear" w:color="auto" w:fill="auto"/>
          </w:tcPr>
          <w:p w14:paraId="489DEBAB" w14:textId="090849A2" w:rsidR="00C863F2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Min. prędkość zapisu: 550 MB/s</w:t>
            </w:r>
          </w:p>
        </w:tc>
        <w:tc>
          <w:tcPr>
            <w:tcW w:w="4111" w:type="dxa"/>
            <w:shd w:val="clear" w:color="auto" w:fill="auto"/>
          </w:tcPr>
          <w:p w14:paraId="6D66EADE" w14:textId="77777777" w:rsidR="00C863F2" w:rsidRPr="00C863F2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C863F2" w:rsidRPr="00A946F8" w14:paraId="773A1B6D" w14:textId="77777777" w:rsidTr="00C863F2">
        <w:tc>
          <w:tcPr>
            <w:tcW w:w="5382" w:type="dxa"/>
            <w:shd w:val="clear" w:color="auto" w:fill="auto"/>
          </w:tcPr>
          <w:p w14:paraId="2EC83171" w14:textId="6E44ABC3" w:rsidR="00C863F2" w:rsidRPr="00C863F2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Min. prędkość odczytu: 520 MB/s</w:t>
            </w:r>
          </w:p>
        </w:tc>
        <w:tc>
          <w:tcPr>
            <w:tcW w:w="4111" w:type="dxa"/>
            <w:shd w:val="clear" w:color="auto" w:fill="auto"/>
          </w:tcPr>
          <w:p w14:paraId="511D9717" w14:textId="77777777" w:rsidR="00C863F2" w:rsidRPr="00C863F2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C863F2" w:rsidRPr="00A946F8" w14:paraId="72898A86" w14:textId="77777777" w:rsidTr="003365EB">
        <w:tc>
          <w:tcPr>
            <w:tcW w:w="9493" w:type="dxa"/>
            <w:gridSpan w:val="2"/>
            <w:shd w:val="clear" w:color="auto" w:fill="F2F2F2"/>
          </w:tcPr>
          <w:p w14:paraId="25EF908F" w14:textId="4C8A02BD" w:rsidR="00C863F2" w:rsidRPr="00A946F8" w:rsidRDefault="00C863F2" w:rsidP="00C863F2">
            <w:pPr>
              <w:spacing w:after="240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PENDRIVE</w:t>
            </w:r>
          </w:p>
        </w:tc>
      </w:tr>
      <w:tr w:rsidR="00C863F2" w:rsidRPr="00A946F8" w14:paraId="0280DB45" w14:textId="77777777" w:rsidTr="003365EB">
        <w:tc>
          <w:tcPr>
            <w:tcW w:w="9493" w:type="dxa"/>
            <w:gridSpan w:val="2"/>
            <w:shd w:val="clear" w:color="auto" w:fill="F2F2F2"/>
          </w:tcPr>
          <w:p w14:paraId="36A56783" w14:textId="6D2AE7B1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nazwa producenta :</w:t>
            </w:r>
          </w:p>
        </w:tc>
      </w:tr>
      <w:tr w:rsidR="00C863F2" w:rsidRPr="00A946F8" w14:paraId="260D0231" w14:textId="77777777" w:rsidTr="003365EB">
        <w:tc>
          <w:tcPr>
            <w:tcW w:w="5382" w:type="dxa"/>
            <w:shd w:val="clear" w:color="auto" w:fill="F2F2F2"/>
          </w:tcPr>
          <w:p w14:paraId="17A025D3" w14:textId="77777777" w:rsidR="00C863F2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wymagana przez Zamawiającego </w:t>
            </w:r>
          </w:p>
          <w:p w14:paraId="4BF3A5E7" w14:textId="75D7CA18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w konfiguracji:</w:t>
            </w:r>
          </w:p>
        </w:tc>
        <w:tc>
          <w:tcPr>
            <w:tcW w:w="4111" w:type="dxa"/>
            <w:shd w:val="clear" w:color="auto" w:fill="F2F2F2"/>
          </w:tcPr>
          <w:p w14:paraId="5D306E86" w14:textId="717F96B0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oferowana przez Wykonawcę w konfiguracji: </w:t>
            </w:r>
            <w:r w:rsidRPr="009A6E3D">
              <w:rPr>
                <w:rFonts w:ascii="Calibri" w:eastAsia="Calibri" w:hAnsi="Calibri" w:cs="Times New Roman"/>
                <w:b/>
                <w:i/>
                <w:sz w:val="22"/>
                <w:szCs w:val="22"/>
                <w:lang w:eastAsia="en-US"/>
              </w:rPr>
              <w:t>(wypełnia Wykonawca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C863F2" w:rsidRPr="00A946F8" w14:paraId="56A0AA7E" w14:textId="77777777" w:rsidTr="003365EB">
        <w:tc>
          <w:tcPr>
            <w:tcW w:w="5382" w:type="dxa"/>
          </w:tcPr>
          <w:p w14:paraId="5C19E0C6" w14:textId="08546ACC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Interfejs : USB 3.0</w:t>
            </w:r>
          </w:p>
        </w:tc>
        <w:tc>
          <w:tcPr>
            <w:tcW w:w="4111" w:type="dxa"/>
          </w:tcPr>
          <w:p w14:paraId="67D0F700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C863F2" w:rsidRPr="00A946F8" w14:paraId="75F3A68C" w14:textId="77777777" w:rsidTr="003365EB">
        <w:tc>
          <w:tcPr>
            <w:tcW w:w="5382" w:type="dxa"/>
          </w:tcPr>
          <w:p w14:paraId="6CB98866" w14:textId="5752464B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Interfejs dysku kompatybilność: USB 2.0</w:t>
            </w:r>
          </w:p>
        </w:tc>
        <w:tc>
          <w:tcPr>
            <w:tcW w:w="4111" w:type="dxa"/>
          </w:tcPr>
          <w:p w14:paraId="24B2AF16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C863F2" w:rsidRPr="00A946F8" w14:paraId="3B2E8E07" w14:textId="77777777" w:rsidTr="003365EB">
        <w:tc>
          <w:tcPr>
            <w:tcW w:w="5382" w:type="dxa"/>
          </w:tcPr>
          <w:p w14:paraId="1F49349C" w14:textId="7A7B89B1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Pojemność :  64GB/128</w:t>
            </w: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GB lub większy</w:t>
            </w:r>
          </w:p>
        </w:tc>
        <w:tc>
          <w:tcPr>
            <w:tcW w:w="4111" w:type="dxa"/>
          </w:tcPr>
          <w:p w14:paraId="5673FFF0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C863F2" w:rsidRPr="00A946F8" w14:paraId="36F0AE19" w14:textId="77777777" w:rsidTr="003365EB">
        <w:tc>
          <w:tcPr>
            <w:tcW w:w="5382" w:type="dxa"/>
          </w:tcPr>
          <w:p w14:paraId="040B7558" w14:textId="0F1B4ED2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Maks. prędkość zapisu : bez ograniczeń MB/s</w:t>
            </w:r>
          </w:p>
        </w:tc>
        <w:tc>
          <w:tcPr>
            <w:tcW w:w="4111" w:type="dxa"/>
          </w:tcPr>
          <w:p w14:paraId="46A1596E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C863F2" w:rsidRPr="00A946F8" w14:paraId="62658286" w14:textId="77777777" w:rsidTr="003365EB">
        <w:tc>
          <w:tcPr>
            <w:tcW w:w="5382" w:type="dxa"/>
          </w:tcPr>
          <w:p w14:paraId="4A53C674" w14:textId="02336440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Min. prędkość zapisu : </w:t>
            </w: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120 MB/s</w:t>
            </w:r>
          </w:p>
        </w:tc>
        <w:tc>
          <w:tcPr>
            <w:tcW w:w="4111" w:type="dxa"/>
          </w:tcPr>
          <w:p w14:paraId="0AF13406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C863F2" w:rsidRPr="00A946F8" w14:paraId="542C4D36" w14:textId="77777777" w:rsidTr="003365EB">
        <w:tc>
          <w:tcPr>
            <w:tcW w:w="5382" w:type="dxa"/>
          </w:tcPr>
          <w:p w14:paraId="6B4D3F4B" w14:textId="5297B57F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Maks. prędkość odczytu : bez ograniczeń MB/s</w:t>
            </w:r>
          </w:p>
        </w:tc>
        <w:tc>
          <w:tcPr>
            <w:tcW w:w="4111" w:type="dxa"/>
          </w:tcPr>
          <w:p w14:paraId="0D8220AD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C863F2" w:rsidRPr="00A946F8" w14:paraId="2CFA3819" w14:textId="77777777" w:rsidTr="003365EB">
        <w:tc>
          <w:tcPr>
            <w:tcW w:w="5382" w:type="dxa"/>
          </w:tcPr>
          <w:p w14:paraId="429AEB95" w14:textId="2E453F69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Min. prędkość odczytu : </w:t>
            </w: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190 MB/s</w:t>
            </w:r>
          </w:p>
        </w:tc>
        <w:tc>
          <w:tcPr>
            <w:tcW w:w="4111" w:type="dxa"/>
          </w:tcPr>
          <w:p w14:paraId="4C4C7A3C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C863F2" w:rsidRPr="00A946F8" w14:paraId="1978DAEC" w14:textId="77777777" w:rsidTr="003365EB">
        <w:tc>
          <w:tcPr>
            <w:tcW w:w="5382" w:type="dxa"/>
          </w:tcPr>
          <w:p w14:paraId="1646EAEE" w14:textId="1F776648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obsługiwane systemy operacyjne : Windows 7, Windows 8, Windows 8.1, Windows 10, Mac OS 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10,7 i nowsze</w:t>
            </w:r>
          </w:p>
        </w:tc>
        <w:tc>
          <w:tcPr>
            <w:tcW w:w="4111" w:type="dxa"/>
          </w:tcPr>
          <w:p w14:paraId="39AF69C1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C863F2" w:rsidRPr="00A946F8" w14:paraId="7C6AA5D9" w14:textId="77777777" w:rsidTr="003365EB">
        <w:tc>
          <w:tcPr>
            <w:tcW w:w="9493" w:type="dxa"/>
            <w:gridSpan w:val="2"/>
            <w:shd w:val="clear" w:color="auto" w:fill="F2F2F2"/>
          </w:tcPr>
          <w:p w14:paraId="4C733FFD" w14:textId="77777777" w:rsidR="00C863F2" w:rsidRPr="00A946F8" w:rsidRDefault="00C863F2" w:rsidP="00C863F2">
            <w:pPr>
              <w:spacing w:after="240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NAGRYWARKA</w:t>
            </w:r>
          </w:p>
        </w:tc>
      </w:tr>
      <w:tr w:rsidR="00C863F2" w:rsidRPr="00A946F8" w14:paraId="40A04316" w14:textId="77777777" w:rsidTr="003365EB">
        <w:tc>
          <w:tcPr>
            <w:tcW w:w="9493" w:type="dxa"/>
            <w:gridSpan w:val="2"/>
            <w:shd w:val="clear" w:color="auto" w:fill="F2F2F2"/>
          </w:tcPr>
          <w:p w14:paraId="226966FA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nazwa producenta :</w:t>
            </w:r>
          </w:p>
        </w:tc>
      </w:tr>
      <w:tr w:rsidR="00C863F2" w:rsidRPr="00A946F8" w14:paraId="63C1FDE1" w14:textId="77777777" w:rsidTr="003365EB">
        <w:tc>
          <w:tcPr>
            <w:tcW w:w="5382" w:type="dxa"/>
            <w:shd w:val="clear" w:color="auto" w:fill="F2F2F2"/>
          </w:tcPr>
          <w:p w14:paraId="5F3A7AA8" w14:textId="77777777" w:rsidR="00C863F2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wymagana przez Zamawiającego </w:t>
            </w:r>
          </w:p>
          <w:p w14:paraId="61806CCD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w konfiguracji:</w:t>
            </w:r>
          </w:p>
        </w:tc>
        <w:tc>
          <w:tcPr>
            <w:tcW w:w="4111" w:type="dxa"/>
            <w:shd w:val="clear" w:color="auto" w:fill="F2F2F2"/>
          </w:tcPr>
          <w:p w14:paraId="16DAD249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oferowana przez Wykonawcę w konfiguracji: </w:t>
            </w:r>
            <w:r w:rsidRPr="009A6E3D">
              <w:rPr>
                <w:rFonts w:ascii="Calibri" w:eastAsia="Calibri" w:hAnsi="Calibri" w:cs="Times New Roman"/>
                <w:b/>
                <w:i/>
                <w:sz w:val="22"/>
                <w:szCs w:val="22"/>
                <w:lang w:eastAsia="en-US"/>
              </w:rPr>
              <w:t>(wypełnia Wykonawca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C863F2" w:rsidRPr="00A946F8" w14:paraId="23458492" w14:textId="77777777" w:rsidTr="003365EB">
        <w:tc>
          <w:tcPr>
            <w:tcW w:w="5382" w:type="dxa"/>
          </w:tcPr>
          <w:p w14:paraId="243585E5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Typ napędu : DVD+/-RW </w:t>
            </w:r>
            <w:proofErr w:type="spellStart"/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slim</w:t>
            </w:r>
            <w:proofErr w:type="spellEnd"/>
          </w:p>
        </w:tc>
        <w:tc>
          <w:tcPr>
            <w:tcW w:w="4111" w:type="dxa"/>
          </w:tcPr>
          <w:p w14:paraId="345E5DE9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C863F2" w:rsidRPr="00A946F8" w14:paraId="41CC96E5" w14:textId="77777777" w:rsidTr="003365EB">
        <w:tc>
          <w:tcPr>
            <w:tcW w:w="5382" w:type="dxa"/>
          </w:tcPr>
          <w:p w14:paraId="3CFB8F1C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Zapis DVD+/-R: 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6</w:t>
            </w: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x</w:t>
            </w:r>
          </w:p>
        </w:tc>
        <w:tc>
          <w:tcPr>
            <w:tcW w:w="4111" w:type="dxa"/>
          </w:tcPr>
          <w:p w14:paraId="19ADF63F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C863F2" w:rsidRPr="00A946F8" w14:paraId="3B5946FA" w14:textId="77777777" w:rsidTr="003365EB">
        <w:tc>
          <w:tcPr>
            <w:tcW w:w="5382" w:type="dxa"/>
          </w:tcPr>
          <w:p w14:paraId="60C59805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Zapis DVD+/-RW: 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6</w:t>
            </w: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x</w:t>
            </w:r>
          </w:p>
        </w:tc>
        <w:tc>
          <w:tcPr>
            <w:tcW w:w="4111" w:type="dxa"/>
          </w:tcPr>
          <w:p w14:paraId="1765E6F0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C863F2" w:rsidRPr="00A946F8" w14:paraId="553DFDA6" w14:textId="77777777" w:rsidTr="003365EB">
        <w:trPr>
          <w:trHeight w:val="208"/>
        </w:trPr>
        <w:tc>
          <w:tcPr>
            <w:tcW w:w="5382" w:type="dxa"/>
          </w:tcPr>
          <w:p w14:paraId="6B04AABA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Zapis DVD+/-R DL : 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6</w:t>
            </w: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x</w:t>
            </w:r>
          </w:p>
        </w:tc>
        <w:tc>
          <w:tcPr>
            <w:tcW w:w="4111" w:type="dxa"/>
          </w:tcPr>
          <w:p w14:paraId="2D168D78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C863F2" w:rsidRPr="00A946F8" w14:paraId="32610E59" w14:textId="77777777" w:rsidTr="003365EB">
        <w:tc>
          <w:tcPr>
            <w:tcW w:w="5382" w:type="dxa"/>
          </w:tcPr>
          <w:p w14:paraId="4638A6F7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Zapis CD-R : 24 x</w:t>
            </w:r>
          </w:p>
        </w:tc>
        <w:tc>
          <w:tcPr>
            <w:tcW w:w="4111" w:type="dxa"/>
          </w:tcPr>
          <w:p w14:paraId="066A2D85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C863F2" w:rsidRPr="00A946F8" w14:paraId="2C1F7E7D" w14:textId="77777777" w:rsidTr="003365EB">
        <w:tc>
          <w:tcPr>
            <w:tcW w:w="5382" w:type="dxa"/>
          </w:tcPr>
          <w:p w14:paraId="50704DAA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Zapis CD-RW :</w:t>
            </w: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ab/>
              <w:t>24 x</w:t>
            </w:r>
          </w:p>
        </w:tc>
        <w:tc>
          <w:tcPr>
            <w:tcW w:w="4111" w:type="dxa"/>
          </w:tcPr>
          <w:p w14:paraId="7F604AB8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C863F2" w:rsidRPr="00A946F8" w14:paraId="5CF5C846" w14:textId="77777777" w:rsidTr="003365EB">
        <w:tc>
          <w:tcPr>
            <w:tcW w:w="5382" w:type="dxa"/>
          </w:tcPr>
          <w:p w14:paraId="4F444ECF" w14:textId="3451C38A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Czas dostępu dla CD : </w:t>
            </w: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poniżej 151ms</w:t>
            </w:r>
          </w:p>
        </w:tc>
        <w:tc>
          <w:tcPr>
            <w:tcW w:w="4111" w:type="dxa"/>
          </w:tcPr>
          <w:p w14:paraId="0A904D65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C863F2" w:rsidRPr="00A946F8" w14:paraId="45D80CC9" w14:textId="77777777" w:rsidTr="003365EB">
        <w:tc>
          <w:tcPr>
            <w:tcW w:w="5382" w:type="dxa"/>
          </w:tcPr>
          <w:p w14:paraId="5C110231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Tryb </w:t>
            </w:r>
            <w:proofErr w:type="spellStart"/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PlugAndPlay</w:t>
            </w:r>
            <w:proofErr w:type="spellEnd"/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111" w:type="dxa"/>
          </w:tcPr>
          <w:p w14:paraId="138DE6B3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C863F2" w:rsidRPr="00A946F8" w14:paraId="2209253D" w14:textId="77777777" w:rsidTr="003365EB">
        <w:tc>
          <w:tcPr>
            <w:tcW w:w="5382" w:type="dxa"/>
          </w:tcPr>
          <w:p w14:paraId="0C6F57DC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Interfejs : USB 2.0</w:t>
            </w:r>
          </w:p>
        </w:tc>
        <w:tc>
          <w:tcPr>
            <w:tcW w:w="4111" w:type="dxa"/>
          </w:tcPr>
          <w:p w14:paraId="268A486C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C863F2" w:rsidRPr="00A946F8" w14:paraId="7C4188EE" w14:textId="77777777" w:rsidTr="003365EB">
        <w:tc>
          <w:tcPr>
            <w:tcW w:w="5382" w:type="dxa"/>
          </w:tcPr>
          <w:p w14:paraId="53E64C02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zasilanie z USB</w:t>
            </w:r>
          </w:p>
        </w:tc>
        <w:tc>
          <w:tcPr>
            <w:tcW w:w="4111" w:type="dxa"/>
          </w:tcPr>
          <w:p w14:paraId="44FEC111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C863F2" w:rsidRPr="00A946F8" w14:paraId="22AB8AA5" w14:textId="77777777" w:rsidTr="003365EB">
        <w:tc>
          <w:tcPr>
            <w:tcW w:w="5382" w:type="dxa"/>
          </w:tcPr>
          <w:p w14:paraId="792F17E8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Kabel USB</w:t>
            </w:r>
          </w:p>
        </w:tc>
        <w:tc>
          <w:tcPr>
            <w:tcW w:w="4111" w:type="dxa"/>
          </w:tcPr>
          <w:p w14:paraId="1EB50C74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C863F2" w:rsidRPr="00A946F8" w14:paraId="4F148769" w14:textId="77777777" w:rsidTr="003365EB">
        <w:tc>
          <w:tcPr>
            <w:tcW w:w="5382" w:type="dxa"/>
          </w:tcPr>
          <w:p w14:paraId="29F2A0E1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Obsługiwane systemy operacyjne : Windows 7, Windows 8, Windows 8.1, Windows 10, Mac OS 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10,7 i nowsze</w:t>
            </w:r>
          </w:p>
        </w:tc>
        <w:tc>
          <w:tcPr>
            <w:tcW w:w="4111" w:type="dxa"/>
          </w:tcPr>
          <w:p w14:paraId="5C128F69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C863F2" w:rsidRPr="00A946F8" w14:paraId="2A537708" w14:textId="77777777" w:rsidTr="003365EB">
        <w:tc>
          <w:tcPr>
            <w:tcW w:w="9493" w:type="dxa"/>
            <w:gridSpan w:val="2"/>
            <w:shd w:val="clear" w:color="auto" w:fill="F2F2F2"/>
          </w:tcPr>
          <w:p w14:paraId="619B9FEF" w14:textId="77777777" w:rsidR="00C863F2" w:rsidRPr="00A946F8" w:rsidRDefault="00C863F2" w:rsidP="00C863F2">
            <w:pPr>
              <w:spacing w:after="240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Przewód </w:t>
            </w:r>
            <w:proofErr w:type="spellStart"/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Displayport</w:t>
            </w:r>
            <w:proofErr w:type="spellEnd"/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 M/M 1.8- 2M</w:t>
            </w:r>
          </w:p>
        </w:tc>
      </w:tr>
      <w:tr w:rsidR="00113950" w:rsidRPr="00A946F8" w14:paraId="34C26182" w14:textId="77777777" w:rsidTr="003365EB">
        <w:tc>
          <w:tcPr>
            <w:tcW w:w="9493" w:type="dxa"/>
            <w:gridSpan w:val="2"/>
            <w:shd w:val="clear" w:color="auto" w:fill="F2F2F2"/>
          </w:tcPr>
          <w:p w14:paraId="0A7139C8" w14:textId="535CFE2D" w:rsidR="00113950" w:rsidRPr="00A946F8" w:rsidRDefault="00113950" w:rsidP="00113950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nazwa producenta :</w:t>
            </w:r>
          </w:p>
        </w:tc>
      </w:tr>
      <w:tr w:rsidR="00C863F2" w:rsidRPr="00A946F8" w14:paraId="7659659C" w14:textId="77777777" w:rsidTr="003365EB">
        <w:tc>
          <w:tcPr>
            <w:tcW w:w="5382" w:type="dxa"/>
            <w:shd w:val="clear" w:color="auto" w:fill="F2F2F2"/>
          </w:tcPr>
          <w:p w14:paraId="5F0A3443" w14:textId="77777777" w:rsidR="00C863F2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lastRenderedPageBreak/>
              <w:t xml:space="preserve">Specyfikacja 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wymagana przez Zamawiającego </w:t>
            </w:r>
          </w:p>
          <w:p w14:paraId="2583DDAF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w konfiguracji:</w:t>
            </w:r>
          </w:p>
        </w:tc>
        <w:tc>
          <w:tcPr>
            <w:tcW w:w="4111" w:type="dxa"/>
            <w:shd w:val="clear" w:color="auto" w:fill="F2F2F2"/>
          </w:tcPr>
          <w:p w14:paraId="4EDC5944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Specyfikacja oferowana przez Wykonawcę w konfiguracji</w:t>
            </w:r>
            <w:r w:rsidRPr="009A6E3D">
              <w:rPr>
                <w:rFonts w:ascii="Calibri" w:eastAsia="Calibri" w:hAnsi="Calibri" w:cs="Times New Roman"/>
                <w:b/>
                <w:i/>
                <w:sz w:val="22"/>
                <w:szCs w:val="22"/>
                <w:lang w:eastAsia="en-US"/>
              </w:rPr>
              <w:t>: (wypełnia Wykonawca)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863F2" w:rsidRPr="008C5D2D" w14:paraId="4749F19C" w14:textId="77777777" w:rsidTr="003365EB">
        <w:tc>
          <w:tcPr>
            <w:tcW w:w="5382" w:type="dxa"/>
          </w:tcPr>
          <w:p w14:paraId="5E9BFEB1" w14:textId="77777777" w:rsidR="00C863F2" w:rsidRPr="0027392F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proofErr w:type="spellStart"/>
            <w:r w:rsidRPr="0027392F"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Złącza</w:t>
            </w:r>
            <w:proofErr w:type="spellEnd"/>
            <w:r w:rsidRPr="0027392F"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: 20pin DisplayPort M/M</w:t>
            </w:r>
          </w:p>
        </w:tc>
        <w:tc>
          <w:tcPr>
            <w:tcW w:w="4111" w:type="dxa"/>
          </w:tcPr>
          <w:p w14:paraId="2186B13B" w14:textId="77777777" w:rsidR="00C863F2" w:rsidRPr="0027392F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C863F2" w:rsidRPr="00A946F8" w14:paraId="3796F0B3" w14:textId="77777777" w:rsidTr="003365EB">
        <w:tc>
          <w:tcPr>
            <w:tcW w:w="5382" w:type="dxa"/>
          </w:tcPr>
          <w:p w14:paraId="7AC6CAF4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Długość kabla:</w:t>
            </w: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ab/>
              <w:t xml:space="preserve">1.8 - 2m lub dłuższy </w:t>
            </w:r>
          </w:p>
        </w:tc>
        <w:tc>
          <w:tcPr>
            <w:tcW w:w="4111" w:type="dxa"/>
          </w:tcPr>
          <w:p w14:paraId="3764F850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C863F2" w:rsidRPr="00A946F8" w14:paraId="6250E2FA" w14:textId="77777777" w:rsidTr="003365EB">
        <w:tc>
          <w:tcPr>
            <w:tcW w:w="5382" w:type="dxa"/>
          </w:tcPr>
          <w:p w14:paraId="349CE27D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Przesyłanie sygnału: Audio-Video</w:t>
            </w:r>
          </w:p>
        </w:tc>
        <w:tc>
          <w:tcPr>
            <w:tcW w:w="4111" w:type="dxa"/>
          </w:tcPr>
          <w:p w14:paraId="01A998A0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C863F2" w:rsidRPr="00A946F8" w14:paraId="7958DCB9" w14:textId="77777777" w:rsidTr="003365EB">
        <w:trPr>
          <w:trHeight w:val="208"/>
        </w:trPr>
        <w:tc>
          <w:tcPr>
            <w:tcW w:w="5382" w:type="dxa"/>
          </w:tcPr>
          <w:p w14:paraId="54207B25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Transfer danych: 10,8 </w:t>
            </w:r>
            <w:proofErr w:type="spellStart"/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Gbit</w:t>
            </w:r>
            <w:proofErr w:type="spellEnd"/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/ s</w:t>
            </w:r>
          </w:p>
        </w:tc>
        <w:tc>
          <w:tcPr>
            <w:tcW w:w="4111" w:type="dxa"/>
          </w:tcPr>
          <w:p w14:paraId="7D211613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C863F2" w:rsidRPr="00A946F8" w14:paraId="063025B1" w14:textId="77777777" w:rsidTr="003365EB">
        <w:tc>
          <w:tcPr>
            <w:tcW w:w="9493" w:type="dxa"/>
            <w:gridSpan w:val="2"/>
            <w:shd w:val="clear" w:color="auto" w:fill="F2F2F2"/>
          </w:tcPr>
          <w:p w14:paraId="61188EEE" w14:textId="77777777" w:rsidR="00C863F2" w:rsidRPr="00A946F8" w:rsidRDefault="00C863F2" w:rsidP="00C863F2">
            <w:pPr>
              <w:spacing w:after="240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Port szeregowy na USB, 1x RS-232</w:t>
            </w:r>
          </w:p>
        </w:tc>
      </w:tr>
      <w:tr w:rsidR="00113950" w:rsidRPr="00A946F8" w14:paraId="142FB9F6" w14:textId="77777777" w:rsidTr="003365EB">
        <w:tc>
          <w:tcPr>
            <w:tcW w:w="9493" w:type="dxa"/>
            <w:gridSpan w:val="2"/>
            <w:shd w:val="clear" w:color="auto" w:fill="F2F2F2"/>
          </w:tcPr>
          <w:p w14:paraId="66CE5214" w14:textId="63030FD2" w:rsidR="00113950" w:rsidRPr="00A946F8" w:rsidRDefault="00113950" w:rsidP="00113950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nazwa producenta:</w:t>
            </w:r>
          </w:p>
        </w:tc>
      </w:tr>
      <w:tr w:rsidR="00C863F2" w:rsidRPr="00A946F8" w14:paraId="1FCEB109" w14:textId="77777777" w:rsidTr="003365EB">
        <w:tc>
          <w:tcPr>
            <w:tcW w:w="5382" w:type="dxa"/>
            <w:shd w:val="clear" w:color="auto" w:fill="F2F2F2"/>
          </w:tcPr>
          <w:p w14:paraId="0022B9FE" w14:textId="77777777" w:rsidR="00C863F2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wymagana przez Zamawiającego </w:t>
            </w:r>
          </w:p>
          <w:p w14:paraId="4F45EBB6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w konfiguracji:</w:t>
            </w:r>
          </w:p>
        </w:tc>
        <w:tc>
          <w:tcPr>
            <w:tcW w:w="4111" w:type="dxa"/>
            <w:shd w:val="clear" w:color="auto" w:fill="F2F2F2"/>
          </w:tcPr>
          <w:p w14:paraId="487085ED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oferowana przez Wykonawcę w konfiguracji: </w:t>
            </w:r>
            <w:r w:rsidRPr="009A6E3D">
              <w:rPr>
                <w:rFonts w:ascii="Calibri" w:eastAsia="Calibri" w:hAnsi="Calibri" w:cs="Times New Roman"/>
                <w:b/>
                <w:i/>
                <w:sz w:val="22"/>
                <w:szCs w:val="22"/>
                <w:lang w:eastAsia="en-US"/>
              </w:rPr>
              <w:t xml:space="preserve">(wypełnia Wykonawca) </w:t>
            </w:r>
          </w:p>
        </w:tc>
      </w:tr>
      <w:tr w:rsidR="00C863F2" w:rsidRPr="00A946F8" w14:paraId="3A0AEBF7" w14:textId="77777777" w:rsidTr="003365EB">
        <w:tc>
          <w:tcPr>
            <w:tcW w:w="5382" w:type="dxa"/>
          </w:tcPr>
          <w:p w14:paraId="576A7B3D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 port RS-232, złącze DB9</w:t>
            </w:r>
          </w:p>
        </w:tc>
        <w:tc>
          <w:tcPr>
            <w:tcW w:w="4111" w:type="dxa"/>
          </w:tcPr>
          <w:p w14:paraId="2B06AC40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C863F2" w:rsidRPr="00A946F8" w14:paraId="4E1A2202" w14:textId="77777777" w:rsidTr="003365EB">
        <w:tc>
          <w:tcPr>
            <w:tcW w:w="5382" w:type="dxa"/>
          </w:tcPr>
          <w:p w14:paraId="500B3EF7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prędkość transmisji od 50 </w:t>
            </w:r>
            <w:proofErr w:type="spellStart"/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bps</w:t>
            </w:r>
            <w:proofErr w:type="spellEnd"/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do 921,6 </w:t>
            </w:r>
            <w:proofErr w:type="spellStart"/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Kbps</w:t>
            </w:r>
            <w:proofErr w:type="spellEnd"/>
          </w:p>
        </w:tc>
        <w:tc>
          <w:tcPr>
            <w:tcW w:w="4111" w:type="dxa"/>
          </w:tcPr>
          <w:p w14:paraId="5A7B7A92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C863F2" w:rsidRPr="00A946F8" w14:paraId="02429D2E" w14:textId="77777777" w:rsidTr="003365EB">
        <w:tc>
          <w:tcPr>
            <w:tcW w:w="5382" w:type="dxa"/>
          </w:tcPr>
          <w:p w14:paraId="5B9780F0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w pełni zgodny z USB 2.0 i 1.1</w:t>
            </w:r>
          </w:p>
        </w:tc>
        <w:tc>
          <w:tcPr>
            <w:tcW w:w="4111" w:type="dxa"/>
          </w:tcPr>
          <w:p w14:paraId="5E3A6BB3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C863F2" w:rsidRPr="00A946F8" w14:paraId="0895DCC8" w14:textId="77777777" w:rsidTr="003365EB">
        <w:trPr>
          <w:trHeight w:val="208"/>
        </w:trPr>
        <w:tc>
          <w:tcPr>
            <w:tcW w:w="5382" w:type="dxa"/>
          </w:tcPr>
          <w:p w14:paraId="50949772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prędkość transferu portu USB 12 </w:t>
            </w:r>
            <w:proofErr w:type="spellStart"/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Mbps</w:t>
            </w:r>
            <w:proofErr w:type="spellEnd"/>
          </w:p>
        </w:tc>
        <w:tc>
          <w:tcPr>
            <w:tcW w:w="4111" w:type="dxa"/>
          </w:tcPr>
          <w:p w14:paraId="6F82D0EC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C863F2" w:rsidRPr="008C5D2D" w14:paraId="691776C8" w14:textId="77777777" w:rsidTr="003365EB">
        <w:tc>
          <w:tcPr>
            <w:tcW w:w="5382" w:type="dxa"/>
          </w:tcPr>
          <w:p w14:paraId="78439F9F" w14:textId="77777777" w:rsidR="00C863F2" w:rsidRPr="0027392F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  <w:proofErr w:type="spellStart"/>
            <w:r w:rsidRPr="0027392F"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diody</w:t>
            </w:r>
            <w:proofErr w:type="spellEnd"/>
            <w:r w:rsidRPr="0027392F"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 xml:space="preserve">: Active (USB), </w:t>
            </w:r>
            <w:proofErr w:type="spellStart"/>
            <w:r w:rsidRPr="0027392F"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TxD</w:t>
            </w:r>
            <w:proofErr w:type="spellEnd"/>
            <w:r w:rsidRPr="0027392F"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27392F"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>RxD</w:t>
            </w:r>
            <w:proofErr w:type="spellEnd"/>
            <w:r w:rsidRPr="0027392F"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 xml:space="preserve"> (RS-232)</w:t>
            </w:r>
          </w:p>
        </w:tc>
        <w:tc>
          <w:tcPr>
            <w:tcW w:w="4111" w:type="dxa"/>
          </w:tcPr>
          <w:p w14:paraId="554F9517" w14:textId="77777777" w:rsidR="00C863F2" w:rsidRPr="0027392F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</w:pPr>
          </w:p>
        </w:tc>
      </w:tr>
      <w:tr w:rsidR="00C863F2" w:rsidRPr="00A946F8" w14:paraId="2F4F8788" w14:textId="77777777" w:rsidTr="003365EB">
        <w:tc>
          <w:tcPr>
            <w:tcW w:w="5382" w:type="dxa"/>
          </w:tcPr>
          <w:p w14:paraId="4434D848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zabezpieczenie przeciwprzepięciowe 15kV ESD</w:t>
            </w:r>
          </w:p>
        </w:tc>
        <w:tc>
          <w:tcPr>
            <w:tcW w:w="4111" w:type="dxa"/>
          </w:tcPr>
          <w:p w14:paraId="3A5A2523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C863F2" w:rsidRPr="00A946F8" w14:paraId="152F65E7" w14:textId="77777777" w:rsidTr="003365EB">
        <w:tc>
          <w:tcPr>
            <w:tcW w:w="5382" w:type="dxa"/>
          </w:tcPr>
          <w:p w14:paraId="190F41C1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sterowniki do Windows, </w:t>
            </w:r>
            <w:proofErr w:type="spellStart"/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WinCE</w:t>
            </w:r>
            <w:proofErr w:type="spellEnd"/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5.0, Linux</w:t>
            </w:r>
          </w:p>
        </w:tc>
        <w:tc>
          <w:tcPr>
            <w:tcW w:w="4111" w:type="dxa"/>
          </w:tcPr>
          <w:p w14:paraId="795A3851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C863F2" w:rsidRPr="00A946F8" w14:paraId="7CC066DC" w14:textId="77777777" w:rsidTr="003365EB">
        <w:tc>
          <w:tcPr>
            <w:tcW w:w="9493" w:type="dxa"/>
            <w:gridSpan w:val="2"/>
            <w:shd w:val="clear" w:color="auto" w:fill="F2F2F2"/>
          </w:tcPr>
          <w:p w14:paraId="566506BD" w14:textId="68DAE210" w:rsidR="00C863F2" w:rsidRPr="00A946F8" w:rsidRDefault="00C863F2" w:rsidP="00C863F2">
            <w:pPr>
              <w:spacing w:after="240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Kabel zasilający  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komputerowy 3m</w:t>
            </w:r>
          </w:p>
        </w:tc>
      </w:tr>
      <w:tr w:rsidR="00113950" w:rsidRPr="00A946F8" w14:paraId="33B182CD" w14:textId="77777777" w:rsidTr="003365EB">
        <w:tc>
          <w:tcPr>
            <w:tcW w:w="9493" w:type="dxa"/>
            <w:gridSpan w:val="2"/>
            <w:shd w:val="clear" w:color="auto" w:fill="F2F2F2"/>
          </w:tcPr>
          <w:p w14:paraId="6C91E2AA" w14:textId="0D6E5F40" w:rsidR="00113950" w:rsidRPr="00A946F8" w:rsidRDefault="00113950" w:rsidP="00113950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nazwa producenta:</w:t>
            </w:r>
          </w:p>
        </w:tc>
      </w:tr>
      <w:tr w:rsidR="00C863F2" w:rsidRPr="00A946F8" w14:paraId="21BBCAD8" w14:textId="77777777" w:rsidTr="003365EB">
        <w:tc>
          <w:tcPr>
            <w:tcW w:w="5382" w:type="dxa"/>
            <w:shd w:val="clear" w:color="auto" w:fill="F2F2F2"/>
          </w:tcPr>
          <w:p w14:paraId="7C36FCD4" w14:textId="77777777" w:rsidR="00C863F2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wymagana przez Zamawiającego </w:t>
            </w:r>
          </w:p>
          <w:p w14:paraId="648E5B68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w konfiguracji:</w:t>
            </w:r>
          </w:p>
        </w:tc>
        <w:tc>
          <w:tcPr>
            <w:tcW w:w="4111" w:type="dxa"/>
            <w:shd w:val="clear" w:color="auto" w:fill="F2F2F2"/>
          </w:tcPr>
          <w:p w14:paraId="44559181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oferowana przez Wykonawcę w konfiguracji: </w:t>
            </w:r>
            <w:r w:rsidRPr="009A6E3D">
              <w:rPr>
                <w:rFonts w:ascii="Calibri" w:eastAsia="Calibri" w:hAnsi="Calibri" w:cs="Times New Roman"/>
                <w:b/>
                <w:i/>
                <w:sz w:val="22"/>
                <w:szCs w:val="22"/>
                <w:lang w:eastAsia="en-US"/>
              </w:rPr>
              <w:t>(wypełnia Wykonawca)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863F2" w:rsidRPr="00A946F8" w14:paraId="61C6A87E" w14:textId="77777777" w:rsidTr="003365EB">
        <w:tc>
          <w:tcPr>
            <w:tcW w:w="5382" w:type="dxa"/>
          </w:tcPr>
          <w:p w14:paraId="3C619729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Kolor: </w:t>
            </w: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ab/>
              <w:t>Czarny</w:t>
            </w:r>
          </w:p>
        </w:tc>
        <w:tc>
          <w:tcPr>
            <w:tcW w:w="4111" w:type="dxa"/>
          </w:tcPr>
          <w:p w14:paraId="06F0DFCE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C863F2" w:rsidRPr="00A946F8" w14:paraId="00F4DA13" w14:textId="77777777" w:rsidTr="003365EB">
        <w:tc>
          <w:tcPr>
            <w:tcW w:w="5382" w:type="dxa"/>
          </w:tcPr>
          <w:p w14:paraId="1D3ACEA1" w14:textId="55720EBC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Długość kabla: 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ab/>
              <w:t>min - 3</w:t>
            </w:r>
            <w:r w:rsidRPr="00A946F8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m lub dłuższy</w:t>
            </w:r>
          </w:p>
        </w:tc>
        <w:tc>
          <w:tcPr>
            <w:tcW w:w="4111" w:type="dxa"/>
          </w:tcPr>
          <w:p w14:paraId="7415BCB1" w14:textId="77777777" w:rsidR="00C863F2" w:rsidRPr="00A946F8" w:rsidRDefault="00C863F2" w:rsidP="00C863F2">
            <w:pPr>
              <w:spacing w:before="0"/>
              <w:jc w:val="left"/>
              <w:rPr>
                <w:rFonts w:ascii="Calibri" w:eastAsia="Calibri" w:hAnsi="Calibri" w:cs="Times New Roman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C863F2" w:rsidRPr="00A946F8" w14:paraId="6A7DD81D" w14:textId="77777777" w:rsidTr="003365EB">
        <w:tc>
          <w:tcPr>
            <w:tcW w:w="9493" w:type="dxa"/>
            <w:gridSpan w:val="2"/>
            <w:shd w:val="clear" w:color="auto" w:fill="F2F2F2"/>
          </w:tcPr>
          <w:p w14:paraId="4C5EC379" w14:textId="59D837CF" w:rsidR="00C863F2" w:rsidRPr="00A946F8" w:rsidRDefault="00C863F2" w:rsidP="00C863F2">
            <w:pPr>
              <w:spacing w:after="240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Adapter HDMI (M) &gt; VGA(F)</w:t>
            </w:r>
          </w:p>
        </w:tc>
      </w:tr>
      <w:tr w:rsidR="00113950" w:rsidRPr="00A946F8" w14:paraId="0C0EEBC6" w14:textId="77777777" w:rsidTr="003365EB">
        <w:tc>
          <w:tcPr>
            <w:tcW w:w="9493" w:type="dxa"/>
            <w:gridSpan w:val="2"/>
            <w:shd w:val="clear" w:color="auto" w:fill="F2F2F2"/>
          </w:tcPr>
          <w:p w14:paraId="44AF16EA" w14:textId="710FEF65" w:rsidR="00113950" w:rsidRDefault="00113950" w:rsidP="00113950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nazwa producenta:</w:t>
            </w:r>
          </w:p>
        </w:tc>
      </w:tr>
      <w:tr w:rsidR="00113950" w:rsidRPr="00A946F8" w14:paraId="2FC2953F" w14:textId="77777777" w:rsidTr="00C863F2">
        <w:tc>
          <w:tcPr>
            <w:tcW w:w="5382" w:type="dxa"/>
            <w:shd w:val="clear" w:color="auto" w:fill="F2F2F2"/>
          </w:tcPr>
          <w:p w14:paraId="3E78A802" w14:textId="77777777" w:rsidR="00113950" w:rsidRDefault="00113950" w:rsidP="00113950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wymagana przez Zamawiającego </w:t>
            </w:r>
          </w:p>
          <w:p w14:paraId="3777CE06" w14:textId="35D22A4C" w:rsidR="00113950" w:rsidRDefault="00113950" w:rsidP="00113950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w konfiguracji:</w:t>
            </w:r>
          </w:p>
        </w:tc>
        <w:tc>
          <w:tcPr>
            <w:tcW w:w="4111" w:type="dxa"/>
            <w:shd w:val="clear" w:color="auto" w:fill="F2F2F2"/>
          </w:tcPr>
          <w:p w14:paraId="24A6D83E" w14:textId="5AAD69B8" w:rsidR="00113950" w:rsidRDefault="00113950" w:rsidP="00113950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oferowana przez Wykonawcę w konfiguracji: </w:t>
            </w:r>
            <w:r w:rsidRPr="009A6E3D">
              <w:rPr>
                <w:rFonts w:ascii="Calibri" w:eastAsia="Calibri" w:hAnsi="Calibri" w:cs="Times New Roman"/>
                <w:b/>
                <w:i/>
                <w:sz w:val="22"/>
                <w:szCs w:val="22"/>
                <w:lang w:eastAsia="en-US"/>
              </w:rPr>
              <w:t>(wypełnia Wykonawca)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13950" w:rsidRPr="00A946F8" w14:paraId="05949A2A" w14:textId="77777777" w:rsidTr="00C863F2">
        <w:tc>
          <w:tcPr>
            <w:tcW w:w="5382" w:type="dxa"/>
            <w:shd w:val="clear" w:color="auto" w:fill="auto"/>
          </w:tcPr>
          <w:p w14:paraId="17535E8F" w14:textId="63057159" w:rsidR="00113950" w:rsidRPr="00C863F2" w:rsidRDefault="00113950" w:rsidP="00113950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15-pi</w:t>
            </w:r>
            <w:r w:rsidRPr="00C863F2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nowe żeńskie VGA</w:t>
            </w:r>
          </w:p>
        </w:tc>
        <w:tc>
          <w:tcPr>
            <w:tcW w:w="4111" w:type="dxa"/>
            <w:shd w:val="clear" w:color="auto" w:fill="auto"/>
          </w:tcPr>
          <w:p w14:paraId="745F42DA" w14:textId="77777777" w:rsidR="00113950" w:rsidRDefault="00113950" w:rsidP="00113950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113950" w:rsidRPr="00A946F8" w14:paraId="6CA1D847" w14:textId="77777777" w:rsidTr="00C863F2">
        <w:tc>
          <w:tcPr>
            <w:tcW w:w="5382" w:type="dxa"/>
            <w:shd w:val="clear" w:color="auto" w:fill="auto"/>
          </w:tcPr>
          <w:p w14:paraId="2C1D1AB5" w14:textId="5BAECB5C" w:rsidR="00113950" w:rsidRPr="00C863F2" w:rsidRDefault="00113950" w:rsidP="00113950">
            <w:pPr>
              <w:spacing w:before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19-pinowe męskie złącze High </w:t>
            </w:r>
            <w:proofErr w:type="spellStart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Speed</w:t>
            </w:r>
            <w:proofErr w:type="spellEnd"/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 HMDI-A</w:t>
            </w:r>
          </w:p>
        </w:tc>
        <w:tc>
          <w:tcPr>
            <w:tcW w:w="4111" w:type="dxa"/>
            <w:shd w:val="clear" w:color="auto" w:fill="auto"/>
          </w:tcPr>
          <w:p w14:paraId="73966B5E" w14:textId="77777777" w:rsidR="00113950" w:rsidRDefault="00113950" w:rsidP="00113950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113950" w:rsidRPr="00A946F8" w14:paraId="2BE47A86" w14:textId="77777777" w:rsidTr="003365EB">
        <w:tc>
          <w:tcPr>
            <w:tcW w:w="9493" w:type="dxa"/>
            <w:gridSpan w:val="2"/>
            <w:shd w:val="clear" w:color="auto" w:fill="F2F2F2"/>
          </w:tcPr>
          <w:p w14:paraId="2CB1610A" w14:textId="77777777" w:rsidR="00113950" w:rsidRPr="00A946F8" w:rsidRDefault="00113950" w:rsidP="00113950">
            <w:pPr>
              <w:spacing w:after="240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Patchcord</w:t>
            </w:r>
            <w:proofErr w:type="spellEnd"/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-y o długościach i kategorii</w:t>
            </w:r>
          </w:p>
        </w:tc>
      </w:tr>
      <w:tr w:rsidR="00113950" w:rsidRPr="00A946F8" w14:paraId="4E442EF8" w14:textId="77777777" w:rsidTr="003365EB">
        <w:tc>
          <w:tcPr>
            <w:tcW w:w="9493" w:type="dxa"/>
            <w:gridSpan w:val="2"/>
            <w:shd w:val="clear" w:color="auto" w:fill="F2F2F2"/>
          </w:tcPr>
          <w:p w14:paraId="406DC5A5" w14:textId="025B4958" w:rsidR="00113950" w:rsidRDefault="00113950" w:rsidP="00113950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nazwa producenta:</w:t>
            </w:r>
          </w:p>
        </w:tc>
      </w:tr>
      <w:tr w:rsidR="00113950" w:rsidRPr="00A946F8" w14:paraId="29C409D9" w14:textId="77777777" w:rsidTr="003365EB">
        <w:tc>
          <w:tcPr>
            <w:tcW w:w="5382" w:type="dxa"/>
            <w:shd w:val="clear" w:color="auto" w:fill="F2F2F2"/>
          </w:tcPr>
          <w:p w14:paraId="773D41DD" w14:textId="77777777" w:rsidR="00113950" w:rsidRDefault="00113950" w:rsidP="00113950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wymagana przez Zamawiającego </w:t>
            </w:r>
          </w:p>
          <w:p w14:paraId="0414BDAA" w14:textId="77777777" w:rsidR="00113950" w:rsidRPr="00A946F8" w:rsidRDefault="00113950" w:rsidP="00113950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A946F8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w konfiguracji:</w:t>
            </w:r>
          </w:p>
        </w:tc>
        <w:tc>
          <w:tcPr>
            <w:tcW w:w="4111" w:type="dxa"/>
            <w:shd w:val="clear" w:color="auto" w:fill="F2F2F2"/>
          </w:tcPr>
          <w:p w14:paraId="2ABCD855" w14:textId="77777777" w:rsidR="00113950" w:rsidRPr="00A946F8" w:rsidRDefault="00113950" w:rsidP="00113950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oferowana przez Wykonawcę w konfiguracji: </w:t>
            </w:r>
            <w:r w:rsidRPr="009A6E3D">
              <w:rPr>
                <w:rFonts w:ascii="Calibri" w:eastAsia="Calibri" w:hAnsi="Calibri" w:cs="Times New Roman"/>
                <w:b/>
                <w:i/>
                <w:sz w:val="22"/>
                <w:szCs w:val="22"/>
                <w:lang w:eastAsia="en-US"/>
              </w:rPr>
              <w:t>(wypełnia Wykonawca)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13950" w:rsidRPr="00A946F8" w14:paraId="3DC8E804" w14:textId="77777777" w:rsidTr="003365EB">
        <w:tc>
          <w:tcPr>
            <w:tcW w:w="5382" w:type="dxa"/>
          </w:tcPr>
          <w:p w14:paraId="60BAA2EC" w14:textId="77777777" w:rsidR="00113950" w:rsidRPr="00FE221F" w:rsidRDefault="00113950" w:rsidP="00113950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FE221F">
              <w:rPr>
                <w:rFonts w:asciiTheme="minorHAnsi" w:hAnsiTheme="minorHAnsi" w:cs="Arial"/>
                <w:sz w:val="22"/>
                <w:szCs w:val="22"/>
              </w:rPr>
              <w:t>Patchcord</w:t>
            </w:r>
            <w:proofErr w:type="spellEnd"/>
            <w:r w:rsidRPr="00FE221F">
              <w:rPr>
                <w:rFonts w:asciiTheme="minorHAnsi" w:hAnsiTheme="minorHAnsi" w:cs="Arial"/>
                <w:sz w:val="22"/>
                <w:szCs w:val="22"/>
              </w:rPr>
              <w:t xml:space="preserve"> UTP </w:t>
            </w:r>
            <w:proofErr w:type="spellStart"/>
            <w:r w:rsidRPr="00FE221F">
              <w:rPr>
                <w:rFonts w:asciiTheme="minorHAnsi" w:hAnsiTheme="minorHAnsi" w:cs="Arial"/>
                <w:sz w:val="22"/>
                <w:szCs w:val="22"/>
              </w:rPr>
              <w:t>cat</w:t>
            </w:r>
            <w:proofErr w:type="spellEnd"/>
            <w:r w:rsidRPr="00FE221F">
              <w:rPr>
                <w:rFonts w:asciiTheme="minorHAnsi" w:hAnsiTheme="minorHAnsi" w:cs="Arial"/>
                <w:sz w:val="22"/>
                <w:szCs w:val="22"/>
              </w:rPr>
              <w:t xml:space="preserve">. 5E 1m </w:t>
            </w:r>
          </w:p>
        </w:tc>
        <w:tc>
          <w:tcPr>
            <w:tcW w:w="4111" w:type="dxa"/>
          </w:tcPr>
          <w:p w14:paraId="73091072" w14:textId="77777777" w:rsidR="00113950" w:rsidRPr="00A946F8" w:rsidRDefault="00113950" w:rsidP="00113950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113950" w:rsidRPr="00A946F8" w14:paraId="7F879810" w14:textId="77777777" w:rsidTr="003365EB">
        <w:tc>
          <w:tcPr>
            <w:tcW w:w="5382" w:type="dxa"/>
          </w:tcPr>
          <w:p w14:paraId="5F79AC01" w14:textId="77777777" w:rsidR="00113950" w:rsidRPr="00FE221F" w:rsidRDefault="00113950" w:rsidP="00113950">
            <w:pP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proofErr w:type="spellStart"/>
            <w:r w:rsidRPr="00FE221F">
              <w:rPr>
                <w:rFonts w:asciiTheme="minorHAnsi" w:hAnsiTheme="minorHAnsi" w:cs="Arial"/>
                <w:sz w:val="22"/>
                <w:szCs w:val="22"/>
                <w:lang w:val="en-US"/>
              </w:rPr>
              <w:t>Patchcord</w:t>
            </w:r>
            <w:proofErr w:type="spellEnd"/>
            <w:r w:rsidRPr="00FE221F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UTP cat. 5E 2m</w:t>
            </w:r>
          </w:p>
        </w:tc>
        <w:tc>
          <w:tcPr>
            <w:tcW w:w="4111" w:type="dxa"/>
          </w:tcPr>
          <w:p w14:paraId="59C8984D" w14:textId="77777777" w:rsidR="00113950" w:rsidRPr="00A946F8" w:rsidRDefault="00113950" w:rsidP="00113950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113950" w:rsidRPr="00A946F8" w14:paraId="4D161C86" w14:textId="77777777" w:rsidTr="003365EB">
        <w:tc>
          <w:tcPr>
            <w:tcW w:w="5382" w:type="dxa"/>
          </w:tcPr>
          <w:p w14:paraId="0FE192B4" w14:textId="77777777" w:rsidR="00113950" w:rsidRPr="00FE221F" w:rsidRDefault="00113950" w:rsidP="00113950">
            <w:pP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proofErr w:type="spellStart"/>
            <w:r w:rsidRPr="00FE221F">
              <w:rPr>
                <w:rFonts w:asciiTheme="minorHAnsi" w:hAnsiTheme="minorHAnsi" w:cs="Arial"/>
                <w:sz w:val="22"/>
                <w:szCs w:val="22"/>
                <w:lang w:val="en-US"/>
              </w:rPr>
              <w:t>Patchcord</w:t>
            </w:r>
            <w:proofErr w:type="spellEnd"/>
            <w:r w:rsidRPr="00FE221F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UTP cat. 5E 3m</w:t>
            </w:r>
          </w:p>
        </w:tc>
        <w:tc>
          <w:tcPr>
            <w:tcW w:w="4111" w:type="dxa"/>
          </w:tcPr>
          <w:p w14:paraId="5BC5C4A7" w14:textId="77777777" w:rsidR="00113950" w:rsidRPr="00A946F8" w:rsidRDefault="00113950" w:rsidP="00113950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113950" w:rsidRPr="00A946F8" w14:paraId="77ACB7D5" w14:textId="77777777" w:rsidTr="003365EB">
        <w:tc>
          <w:tcPr>
            <w:tcW w:w="5382" w:type="dxa"/>
          </w:tcPr>
          <w:p w14:paraId="6451230F" w14:textId="77777777" w:rsidR="00113950" w:rsidRPr="00FE221F" w:rsidRDefault="00113950" w:rsidP="00113950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FE221F">
              <w:rPr>
                <w:rFonts w:asciiTheme="minorHAnsi" w:hAnsiTheme="minorHAnsi" w:cs="Arial"/>
                <w:sz w:val="22"/>
                <w:szCs w:val="22"/>
                <w:lang w:val="en-US"/>
              </w:rPr>
              <w:t>Patchcord</w:t>
            </w:r>
            <w:proofErr w:type="spellEnd"/>
            <w:r w:rsidRPr="00FE221F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UTP cat. 5E 5m </w:t>
            </w:r>
          </w:p>
        </w:tc>
        <w:tc>
          <w:tcPr>
            <w:tcW w:w="4111" w:type="dxa"/>
          </w:tcPr>
          <w:p w14:paraId="17BAE33F" w14:textId="77777777" w:rsidR="00113950" w:rsidRPr="00A946F8" w:rsidRDefault="00113950" w:rsidP="00113950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113950" w:rsidRPr="00A946F8" w14:paraId="54E0B935" w14:textId="77777777" w:rsidTr="003365EB">
        <w:tc>
          <w:tcPr>
            <w:tcW w:w="5382" w:type="dxa"/>
          </w:tcPr>
          <w:p w14:paraId="38155F50" w14:textId="77777777" w:rsidR="00113950" w:rsidRPr="00FE221F" w:rsidRDefault="00113950" w:rsidP="00113950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FE221F">
              <w:rPr>
                <w:rFonts w:asciiTheme="minorHAnsi" w:hAnsiTheme="minorHAnsi" w:cs="Arial"/>
                <w:sz w:val="22"/>
                <w:szCs w:val="22"/>
                <w:lang w:val="en-US"/>
              </w:rPr>
              <w:t>Patchcord</w:t>
            </w:r>
            <w:proofErr w:type="spellEnd"/>
            <w:r w:rsidRPr="00FE221F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UTP cat. 5E 10m </w:t>
            </w:r>
          </w:p>
        </w:tc>
        <w:tc>
          <w:tcPr>
            <w:tcW w:w="4111" w:type="dxa"/>
          </w:tcPr>
          <w:p w14:paraId="26F6607F" w14:textId="77777777" w:rsidR="00113950" w:rsidRPr="00A946F8" w:rsidRDefault="00113950" w:rsidP="00113950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113950" w:rsidRPr="00A946F8" w14:paraId="2D49ADC3" w14:textId="77777777" w:rsidTr="003365EB">
        <w:tc>
          <w:tcPr>
            <w:tcW w:w="5382" w:type="dxa"/>
          </w:tcPr>
          <w:p w14:paraId="4C2E149F" w14:textId="77777777" w:rsidR="00113950" w:rsidRPr="00FE221F" w:rsidRDefault="00113950" w:rsidP="00113950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FE221F">
              <w:rPr>
                <w:rFonts w:asciiTheme="minorHAnsi" w:hAnsiTheme="minorHAnsi" w:cs="Arial"/>
                <w:sz w:val="22"/>
                <w:szCs w:val="22"/>
                <w:lang w:val="en-US"/>
              </w:rPr>
              <w:t>Patchcord</w:t>
            </w:r>
            <w:proofErr w:type="spellEnd"/>
            <w:r w:rsidRPr="00FE221F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UTP cat. 5E 15m</w:t>
            </w:r>
          </w:p>
        </w:tc>
        <w:tc>
          <w:tcPr>
            <w:tcW w:w="4111" w:type="dxa"/>
          </w:tcPr>
          <w:p w14:paraId="1EDA06F5" w14:textId="77777777" w:rsidR="00113950" w:rsidRPr="00A946F8" w:rsidRDefault="00113950" w:rsidP="00113950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113950" w:rsidRPr="00A946F8" w14:paraId="51C747AA" w14:textId="77777777" w:rsidTr="003365EB">
        <w:tc>
          <w:tcPr>
            <w:tcW w:w="5382" w:type="dxa"/>
          </w:tcPr>
          <w:p w14:paraId="7E9BD3A0" w14:textId="77777777" w:rsidR="00113950" w:rsidRPr="00FE221F" w:rsidRDefault="00113950" w:rsidP="00113950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FE221F">
              <w:rPr>
                <w:rFonts w:asciiTheme="minorHAnsi" w:hAnsiTheme="minorHAnsi" w:cs="Arial"/>
                <w:sz w:val="22"/>
                <w:szCs w:val="22"/>
                <w:lang w:val="en-US"/>
              </w:rPr>
              <w:t>Patchcord</w:t>
            </w:r>
            <w:proofErr w:type="spellEnd"/>
            <w:r w:rsidRPr="00FE221F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UTP cat. 5E 20m</w:t>
            </w:r>
          </w:p>
        </w:tc>
        <w:tc>
          <w:tcPr>
            <w:tcW w:w="4111" w:type="dxa"/>
          </w:tcPr>
          <w:p w14:paraId="3B128D66" w14:textId="77777777" w:rsidR="00113950" w:rsidRPr="00A946F8" w:rsidRDefault="00113950" w:rsidP="00113950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113950" w:rsidRPr="00A946F8" w14:paraId="159808F2" w14:textId="77777777" w:rsidTr="003365EB">
        <w:tc>
          <w:tcPr>
            <w:tcW w:w="5382" w:type="dxa"/>
          </w:tcPr>
          <w:p w14:paraId="1036A15D" w14:textId="77777777" w:rsidR="00113950" w:rsidRPr="00FE221F" w:rsidRDefault="00113950" w:rsidP="00113950">
            <w:pPr>
              <w:rPr>
                <w:rFonts w:asciiTheme="minorHAnsi" w:hAnsiTheme="minorHAnsi" w:cs="Arial"/>
                <w:sz w:val="22"/>
                <w:szCs w:val="22"/>
                <w:lang w:val="en-US" w:eastAsia="en-US"/>
              </w:rPr>
            </w:pPr>
            <w:proofErr w:type="spellStart"/>
            <w:r w:rsidRPr="00FE221F">
              <w:rPr>
                <w:rFonts w:asciiTheme="minorHAnsi" w:hAnsiTheme="minorHAnsi" w:cs="Arial"/>
                <w:sz w:val="22"/>
                <w:szCs w:val="22"/>
                <w:lang w:val="en-US"/>
              </w:rPr>
              <w:t>Patchcord</w:t>
            </w:r>
            <w:proofErr w:type="spellEnd"/>
            <w:r w:rsidRPr="00FE221F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UTP cat. 6 5m</w:t>
            </w:r>
          </w:p>
        </w:tc>
        <w:tc>
          <w:tcPr>
            <w:tcW w:w="4111" w:type="dxa"/>
          </w:tcPr>
          <w:p w14:paraId="1AD918C5" w14:textId="77777777" w:rsidR="00113950" w:rsidRPr="00A946F8" w:rsidRDefault="00113950" w:rsidP="00113950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113950" w:rsidRPr="00A946F8" w14:paraId="429E797F" w14:textId="77777777" w:rsidTr="003365EB">
        <w:tc>
          <w:tcPr>
            <w:tcW w:w="5382" w:type="dxa"/>
          </w:tcPr>
          <w:p w14:paraId="049BFB6B" w14:textId="77777777" w:rsidR="00113950" w:rsidRPr="00FE221F" w:rsidRDefault="00113950" w:rsidP="00113950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FE221F">
              <w:rPr>
                <w:rFonts w:asciiTheme="minorHAnsi" w:hAnsiTheme="minorHAnsi" w:cs="Arial"/>
                <w:sz w:val="22"/>
                <w:szCs w:val="22"/>
                <w:lang w:val="en-US"/>
              </w:rPr>
              <w:lastRenderedPageBreak/>
              <w:t>Patchcord</w:t>
            </w:r>
            <w:proofErr w:type="spellEnd"/>
            <w:r w:rsidRPr="00FE221F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UTP cat. 6 10m</w:t>
            </w:r>
          </w:p>
        </w:tc>
        <w:tc>
          <w:tcPr>
            <w:tcW w:w="4111" w:type="dxa"/>
          </w:tcPr>
          <w:p w14:paraId="6F08E0A1" w14:textId="77777777" w:rsidR="00113950" w:rsidRPr="00A946F8" w:rsidRDefault="00113950" w:rsidP="00113950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113950" w:rsidRPr="00A946F8" w14:paraId="075B5D7C" w14:textId="77777777" w:rsidTr="003365EB">
        <w:trPr>
          <w:trHeight w:val="64"/>
        </w:trPr>
        <w:tc>
          <w:tcPr>
            <w:tcW w:w="5382" w:type="dxa"/>
          </w:tcPr>
          <w:p w14:paraId="54A7E476" w14:textId="77777777" w:rsidR="00113950" w:rsidRPr="00FE221F" w:rsidRDefault="00113950" w:rsidP="00113950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FE221F">
              <w:rPr>
                <w:rFonts w:asciiTheme="minorHAnsi" w:hAnsiTheme="minorHAnsi" w:cs="Arial"/>
                <w:sz w:val="22"/>
                <w:szCs w:val="22"/>
              </w:rPr>
              <w:t>Patchcord</w:t>
            </w:r>
            <w:proofErr w:type="spellEnd"/>
            <w:r w:rsidRPr="00FE221F">
              <w:rPr>
                <w:rFonts w:asciiTheme="minorHAnsi" w:hAnsiTheme="minorHAnsi" w:cs="Arial"/>
                <w:sz w:val="22"/>
                <w:szCs w:val="22"/>
              </w:rPr>
              <w:t xml:space="preserve"> UTP </w:t>
            </w:r>
            <w:proofErr w:type="spellStart"/>
            <w:r w:rsidRPr="00FE221F">
              <w:rPr>
                <w:rFonts w:asciiTheme="minorHAnsi" w:hAnsiTheme="minorHAnsi" w:cs="Arial"/>
                <w:sz w:val="22"/>
                <w:szCs w:val="22"/>
              </w:rPr>
              <w:t>cat</w:t>
            </w:r>
            <w:proofErr w:type="spellEnd"/>
            <w:r w:rsidRPr="00FE221F">
              <w:rPr>
                <w:rFonts w:asciiTheme="minorHAnsi" w:hAnsiTheme="minorHAnsi" w:cs="Arial"/>
                <w:sz w:val="22"/>
                <w:szCs w:val="22"/>
              </w:rPr>
              <w:t>. 6 15m</w:t>
            </w:r>
          </w:p>
        </w:tc>
        <w:tc>
          <w:tcPr>
            <w:tcW w:w="4111" w:type="dxa"/>
          </w:tcPr>
          <w:p w14:paraId="47F46F37" w14:textId="77777777" w:rsidR="00113950" w:rsidRPr="00A946F8" w:rsidRDefault="00113950" w:rsidP="00113950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113950" w:rsidRPr="00A946F8" w14:paraId="3A30D538" w14:textId="77777777" w:rsidTr="003365EB">
        <w:tc>
          <w:tcPr>
            <w:tcW w:w="9493" w:type="dxa"/>
            <w:gridSpan w:val="2"/>
            <w:shd w:val="clear" w:color="auto" w:fill="F2F2F2"/>
          </w:tcPr>
          <w:p w14:paraId="571E22FB" w14:textId="77777777" w:rsidR="00113950" w:rsidRPr="00A946F8" w:rsidRDefault="00113950" w:rsidP="00113950">
            <w:pPr>
              <w:spacing w:after="240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Filtr prywatyzacyjny</w:t>
            </w:r>
          </w:p>
        </w:tc>
      </w:tr>
      <w:tr w:rsidR="00113950" w:rsidRPr="00A946F8" w14:paraId="0FF1CA78" w14:textId="77777777" w:rsidTr="003365EB">
        <w:tc>
          <w:tcPr>
            <w:tcW w:w="9493" w:type="dxa"/>
            <w:gridSpan w:val="2"/>
            <w:shd w:val="clear" w:color="auto" w:fill="F2F2F2"/>
          </w:tcPr>
          <w:p w14:paraId="10B87875" w14:textId="2E1220A8" w:rsidR="00113950" w:rsidRDefault="00113950" w:rsidP="00113950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nazwa producenta:</w:t>
            </w:r>
          </w:p>
        </w:tc>
      </w:tr>
      <w:tr w:rsidR="00113950" w:rsidRPr="00A946F8" w14:paraId="6D3A5B21" w14:textId="77777777" w:rsidTr="003365EB">
        <w:tc>
          <w:tcPr>
            <w:tcW w:w="5382" w:type="dxa"/>
            <w:shd w:val="clear" w:color="auto" w:fill="F2F2F2"/>
          </w:tcPr>
          <w:p w14:paraId="7E709D9B" w14:textId="77777777" w:rsidR="00113950" w:rsidRPr="00521255" w:rsidRDefault="00113950" w:rsidP="00113950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521255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wymagana przez Zamawiającego </w:t>
            </w:r>
          </w:p>
          <w:p w14:paraId="415B4276" w14:textId="77777777" w:rsidR="00113950" w:rsidRPr="00521255" w:rsidRDefault="00113950" w:rsidP="00113950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521255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w konfiguracji:</w:t>
            </w:r>
          </w:p>
        </w:tc>
        <w:tc>
          <w:tcPr>
            <w:tcW w:w="4111" w:type="dxa"/>
            <w:shd w:val="clear" w:color="auto" w:fill="F2F2F2"/>
          </w:tcPr>
          <w:p w14:paraId="65118C25" w14:textId="77777777" w:rsidR="00113950" w:rsidRPr="00A946F8" w:rsidRDefault="00113950" w:rsidP="00113950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oferowana przez Wykonawcę w konfiguracji: </w:t>
            </w:r>
            <w:r w:rsidRPr="009A6E3D">
              <w:rPr>
                <w:rFonts w:ascii="Calibri" w:eastAsia="Calibri" w:hAnsi="Calibri" w:cs="Times New Roman"/>
                <w:b/>
                <w:i/>
                <w:sz w:val="22"/>
                <w:szCs w:val="22"/>
                <w:lang w:eastAsia="en-US"/>
              </w:rPr>
              <w:t>(wypełnia Wykonawca)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13950" w:rsidRPr="00A946F8" w14:paraId="1B83B7E9" w14:textId="77777777" w:rsidTr="003365EB">
        <w:tc>
          <w:tcPr>
            <w:tcW w:w="5382" w:type="dxa"/>
          </w:tcPr>
          <w:p w14:paraId="72C6EC35" w14:textId="77777777" w:rsidR="00113950" w:rsidRPr="00521255" w:rsidRDefault="00113950" w:rsidP="001139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255">
              <w:rPr>
                <w:rFonts w:asciiTheme="minorHAnsi" w:hAnsiTheme="minorHAnsi" w:cs="Arial"/>
                <w:sz w:val="22"/>
                <w:szCs w:val="22"/>
              </w:rPr>
              <w:t xml:space="preserve">Kolor czarny </w:t>
            </w:r>
          </w:p>
        </w:tc>
        <w:tc>
          <w:tcPr>
            <w:tcW w:w="4111" w:type="dxa"/>
          </w:tcPr>
          <w:p w14:paraId="5460AAC2" w14:textId="77777777" w:rsidR="00113950" w:rsidRPr="00A946F8" w:rsidRDefault="00113950" w:rsidP="00113950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113950" w:rsidRPr="00A946F8" w14:paraId="5EDA0522" w14:textId="77777777" w:rsidTr="003365EB">
        <w:tc>
          <w:tcPr>
            <w:tcW w:w="5382" w:type="dxa"/>
          </w:tcPr>
          <w:p w14:paraId="27331A8C" w14:textId="77777777" w:rsidR="00113950" w:rsidRPr="00521255" w:rsidRDefault="00113950" w:rsidP="001139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255">
              <w:rPr>
                <w:rFonts w:asciiTheme="minorHAnsi" w:hAnsiTheme="minorHAnsi" w:cs="Arial"/>
                <w:sz w:val="22"/>
                <w:szCs w:val="22"/>
              </w:rPr>
              <w:t>zapewniający prywatność poprzez zaciemnienie ekranu po obu stronach 60-stopniowego pola widzenia</w:t>
            </w:r>
          </w:p>
        </w:tc>
        <w:tc>
          <w:tcPr>
            <w:tcW w:w="4111" w:type="dxa"/>
          </w:tcPr>
          <w:p w14:paraId="6E8E2979" w14:textId="77777777" w:rsidR="00113950" w:rsidRPr="00A946F8" w:rsidRDefault="00113950" w:rsidP="00113950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113950" w:rsidRPr="00A946F8" w14:paraId="6113645B" w14:textId="77777777" w:rsidTr="003365EB">
        <w:tc>
          <w:tcPr>
            <w:tcW w:w="5382" w:type="dxa"/>
          </w:tcPr>
          <w:p w14:paraId="6D03E50E" w14:textId="77777777" w:rsidR="00113950" w:rsidRPr="00521255" w:rsidRDefault="00113950" w:rsidP="00113950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521255">
              <w:rPr>
                <w:rFonts w:asciiTheme="minorHAnsi" w:hAnsiTheme="minorHAnsi" w:cs="Arial"/>
                <w:sz w:val="22"/>
                <w:szCs w:val="22"/>
                <w:lang w:val="en-US"/>
              </w:rPr>
              <w:t>Rozmiary</w:t>
            </w:r>
            <w:proofErr w:type="spellEnd"/>
            <w:r w:rsidRPr="0052125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1255">
              <w:rPr>
                <w:rFonts w:asciiTheme="minorHAnsi" w:hAnsiTheme="minorHAnsi" w:cs="Arial"/>
                <w:sz w:val="22"/>
                <w:szCs w:val="22"/>
                <w:lang w:val="en-US"/>
              </w:rPr>
              <w:t>pasujące</w:t>
            </w:r>
            <w:proofErr w:type="spellEnd"/>
            <w:r w:rsidRPr="0052125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521255">
              <w:rPr>
                <w:rFonts w:asciiTheme="minorHAnsi" w:hAnsiTheme="minorHAnsi" w:cs="Arial"/>
                <w:sz w:val="22"/>
                <w:szCs w:val="22"/>
                <w:lang w:val="en-US"/>
              </w:rPr>
              <w:t>ekranów</w:t>
            </w:r>
            <w:proofErr w:type="spellEnd"/>
            <w:r w:rsidRPr="00521255">
              <w:rPr>
                <w:rFonts w:asciiTheme="minorHAnsi" w:hAnsiTheme="minorHAnsi" w:cs="Arial"/>
                <w:sz w:val="22"/>
                <w:szCs w:val="22"/>
                <w:lang w:val="en-US"/>
              </w:rPr>
              <w:t>:</w:t>
            </w:r>
          </w:p>
          <w:p w14:paraId="49774604" w14:textId="47CA2512" w:rsidR="00113950" w:rsidRPr="00521255" w:rsidRDefault="00113950" w:rsidP="00113950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21255">
              <w:rPr>
                <w:rFonts w:asciiTheme="minorHAnsi" w:hAnsiTheme="minorHAnsi" w:cs="Arial"/>
                <w:sz w:val="22"/>
                <w:szCs w:val="22"/>
                <w:lang w:val="en-US"/>
              </w:rPr>
              <w:t>Notebook Lenovo T440/T450/T460/T470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/T480</w:t>
            </w:r>
            <w:r w:rsidRPr="0052125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(14” Wide)</w:t>
            </w:r>
          </w:p>
          <w:p w14:paraId="7FC5F213" w14:textId="77777777" w:rsidR="00113950" w:rsidRPr="00521255" w:rsidRDefault="00113950" w:rsidP="00113950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52125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Notebook HP </w:t>
            </w:r>
            <w:proofErr w:type="spellStart"/>
            <w:r w:rsidRPr="00521255">
              <w:rPr>
                <w:rFonts w:asciiTheme="minorHAnsi" w:hAnsiTheme="minorHAnsi" w:cs="Arial"/>
                <w:sz w:val="22"/>
                <w:szCs w:val="22"/>
                <w:lang w:val="en-US"/>
              </w:rPr>
              <w:t>Elitebook</w:t>
            </w:r>
            <w:proofErr w:type="spellEnd"/>
            <w:r w:rsidRPr="0052125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840 G1, G2, G4 (14” Wide)</w:t>
            </w:r>
          </w:p>
          <w:p w14:paraId="67E4AEF2" w14:textId="77777777" w:rsidR="00113950" w:rsidRPr="00521255" w:rsidRDefault="00113950" w:rsidP="001139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255">
              <w:rPr>
                <w:rFonts w:asciiTheme="minorHAnsi" w:hAnsiTheme="minorHAnsi" w:cs="Arial"/>
                <w:sz w:val="22"/>
                <w:szCs w:val="22"/>
              </w:rPr>
              <w:t>Monitor HP Z24n G2 24”</w:t>
            </w:r>
          </w:p>
          <w:p w14:paraId="4B18776B" w14:textId="77777777" w:rsidR="00113950" w:rsidRPr="00521255" w:rsidRDefault="00113950" w:rsidP="001139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255">
              <w:rPr>
                <w:rFonts w:asciiTheme="minorHAnsi" w:hAnsiTheme="minorHAnsi" w:cs="Arial"/>
                <w:sz w:val="22"/>
                <w:szCs w:val="22"/>
              </w:rPr>
              <w:t>Monitor HP 241i 24”</w:t>
            </w:r>
          </w:p>
          <w:p w14:paraId="04AA273B" w14:textId="77777777" w:rsidR="00113950" w:rsidRPr="00521255" w:rsidRDefault="00113950" w:rsidP="001139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255">
              <w:rPr>
                <w:rFonts w:asciiTheme="minorHAnsi" w:hAnsiTheme="minorHAnsi" w:cs="Arial"/>
                <w:sz w:val="22"/>
                <w:szCs w:val="22"/>
              </w:rPr>
              <w:t xml:space="preserve">Monitor </w:t>
            </w:r>
            <w:proofErr w:type="spellStart"/>
            <w:r w:rsidRPr="00521255">
              <w:rPr>
                <w:rFonts w:asciiTheme="minorHAnsi" w:hAnsiTheme="minorHAnsi" w:cs="Arial"/>
                <w:sz w:val="22"/>
                <w:szCs w:val="22"/>
              </w:rPr>
              <w:t>Iiyama</w:t>
            </w:r>
            <w:proofErr w:type="spellEnd"/>
            <w:r w:rsidRPr="0052125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521255">
              <w:rPr>
                <w:rFonts w:asciiTheme="minorHAnsi" w:hAnsiTheme="minorHAnsi" w:cs="Arial"/>
                <w:sz w:val="22"/>
                <w:szCs w:val="22"/>
              </w:rPr>
              <w:t>ProLite</w:t>
            </w:r>
            <w:proofErr w:type="spellEnd"/>
            <w:r w:rsidRPr="00521255">
              <w:rPr>
                <w:rFonts w:asciiTheme="minorHAnsi" w:hAnsiTheme="minorHAnsi" w:cs="Arial"/>
                <w:sz w:val="22"/>
                <w:szCs w:val="22"/>
              </w:rPr>
              <w:t xml:space="preserve"> XB2485WSU-B3 24”</w:t>
            </w:r>
          </w:p>
          <w:p w14:paraId="0EAFB05E" w14:textId="77777777" w:rsidR="00113950" w:rsidRPr="00521255" w:rsidRDefault="00113950" w:rsidP="001139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255">
              <w:rPr>
                <w:rFonts w:asciiTheme="minorHAnsi" w:hAnsiTheme="minorHAnsi" w:cs="Arial"/>
                <w:sz w:val="22"/>
                <w:szCs w:val="22"/>
              </w:rPr>
              <w:t xml:space="preserve">Monitor </w:t>
            </w:r>
            <w:proofErr w:type="spellStart"/>
            <w:r w:rsidRPr="00521255">
              <w:rPr>
                <w:rFonts w:asciiTheme="minorHAnsi" w:hAnsiTheme="minorHAnsi" w:cs="Arial"/>
                <w:sz w:val="22"/>
                <w:szCs w:val="22"/>
              </w:rPr>
              <w:t>Iiyama</w:t>
            </w:r>
            <w:proofErr w:type="spellEnd"/>
            <w:r w:rsidRPr="0052125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521255">
              <w:rPr>
                <w:rFonts w:asciiTheme="minorHAnsi" w:hAnsiTheme="minorHAnsi" w:cs="Arial"/>
                <w:sz w:val="22"/>
                <w:szCs w:val="22"/>
              </w:rPr>
              <w:t>ProLite</w:t>
            </w:r>
            <w:proofErr w:type="spellEnd"/>
            <w:r w:rsidRPr="0052125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521255">
              <w:rPr>
                <w:rFonts w:asciiTheme="minorHAnsi" w:hAnsiTheme="minorHAnsi"/>
                <w:color w:val="000000"/>
                <w:sz w:val="22"/>
                <w:szCs w:val="22"/>
              </w:rPr>
              <w:t>XB2483HSU-B1</w:t>
            </w:r>
          </w:p>
          <w:p w14:paraId="050DC6E4" w14:textId="77777777" w:rsidR="00113950" w:rsidRPr="00521255" w:rsidRDefault="00113950" w:rsidP="001139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1255">
              <w:rPr>
                <w:rFonts w:asciiTheme="minorHAnsi" w:hAnsiTheme="minorHAnsi" w:cs="Arial"/>
                <w:sz w:val="22"/>
                <w:szCs w:val="22"/>
              </w:rPr>
              <w:t xml:space="preserve">Monitor Dell </w:t>
            </w:r>
            <w:proofErr w:type="spellStart"/>
            <w:r w:rsidRPr="00521255">
              <w:rPr>
                <w:rFonts w:asciiTheme="minorHAnsi" w:hAnsiTheme="minorHAnsi" w:cs="Arial"/>
                <w:sz w:val="22"/>
                <w:szCs w:val="22"/>
              </w:rPr>
              <w:t>Dell</w:t>
            </w:r>
            <w:proofErr w:type="spellEnd"/>
            <w:r w:rsidRPr="00521255">
              <w:rPr>
                <w:rFonts w:asciiTheme="minorHAnsi" w:hAnsiTheme="minorHAnsi" w:cs="Arial"/>
                <w:sz w:val="22"/>
                <w:szCs w:val="22"/>
              </w:rPr>
              <w:t xml:space="preserve"> U2412M 24"</w:t>
            </w:r>
          </w:p>
          <w:p w14:paraId="4CB5A225" w14:textId="77777777" w:rsidR="00113950" w:rsidRPr="00521255" w:rsidRDefault="00113950" w:rsidP="00113950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521255">
              <w:rPr>
                <w:rFonts w:asciiTheme="minorHAnsi" w:hAnsiTheme="minorHAnsi" w:cs="Arial"/>
                <w:sz w:val="22"/>
                <w:szCs w:val="22"/>
                <w:lang w:val="en-US"/>
              </w:rPr>
              <w:t>Komputer</w:t>
            </w:r>
            <w:proofErr w:type="spellEnd"/>
            <w:r w:rsidRPr="0052125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All-In-One Lenovo </w:t>
            </w:r>
            <w:proofErr w:type="spellStart"/>
            <w:r w:rsidRPr="00521255">
              <w:rPr>
                <w:rFonts w:asciiTheme="minorHAnsi" w:hAnsiTheme="minorHAnsi" w:cs="Arial"/>
                <w:sz w:val="22"/>
                <w:szCs w:val="22"/>
                <w:lang w:val="en-US"/>
              </w:rPr>
              <w:t>ThinkCentre</w:t>
            </w:r>
            <w:proofErr w:type="spellEnd"/>
            <w:r w:rsidRPr="0052125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M910z</w:t>
            </w:r>
          </w:p>
          <w:p w14:paraId="6F1A4FC3" w14:textId="77777777" w:rsidR="00113950" w:rsidRPr="00521255" w:rsidRDefault="00113950" w:rsidP="00113950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521255">
              <w:rPr>
                <w:rFonts w:asciiTheme="minorHAnsi" w:hAnsiTheme="minorHAnsi" w:cs="Arial"/>
                <w:sz w:val="22"/>
                <w:szCs w:val="22"/>
                <w:lang w:val="en-US"/>
              </w:rPr>
              <w:t>Komputer</w:t>
            </w:r>
            <w:proofErr w:type="spellEnd"/>
            <w:r w:rsidRPr="0052125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All-In-One Lenovo </w:t>
            </w:r>
            <w:proofErr w:type="spellStart"/>
            <w:r w:rsidRPr="00521255">
              <w:rPr>
                <w:rFonts w:asciiTheme="minorHAnsi" w:hAnsiTheme="minorHAnsi" w:cs="Arial"/>
                <w:sz w:val="22"/>
                <w:szCs w:val="22"/>
                <w:lang w:val="en-US"/>
              </w:rPr>
              <w:t>ThinkCentre</w:t>
            </w:r>
            <w:proofErr w:type="spellEnd"/>
            <w:r w:rsidRPr="0052125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M93z</w:t>
            </w:r>
          </w:p>
          <w:p w14:paraId="5F72E260" w14:textId="77777777" w:rsidR="00113950" w:rsidRPr="00521255" w:rsidRDefault="00113950" w:rsidP="00113950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521255">
              <w:rPr>
                <w:rFonts w:asciiTheme="minorHAnsi" w:hAnsiTheme="minorHAnsi" w:cs="Arial"/>
                <w:sz w:val="22"/>
                <w:szCs w:val="22"/>
                <w:lang w:val="en-US"/>
              </w:rPr>
              <w:t>Komputer</w:t>
            </w:r>
            <w:proofErr w:type="spellEnd"/>
            <w:r w:rsidRPr="0052125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All-In-One HP EliteOne 800G3</w:t>
            </w:r>
          </w:p>
        </w:tc>
        <w:tc>
          <w:tcPr>
            <w:tcW w:w="4111" w:type="dxa"/>
          </w:tcPr>
          <w:p w14:paraId="55636480" w14:textId="77777777" w:rsidR="00113950" w:rsidRPr="00A946F8" w:rsidRDefault="00113950" w:rsidP="00113950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113950" w:rsidRPr="00A946F8" w14:paraId="3434962F" w14:textId="77777777" w:rsidTr="00B94243">
        <w:tc>
          <w:tcPr>
            <w:tcW w:w="9493" w:type="dxa"/>
            <w:gridSpan w:val="2"/>
            <w:shd w:val="clear" w:color="auto" w:fill="F2F2F2"/>
          </w:tcPr>
          <w:p w14:paraId="626ABF2A" w14:textId="41DF2DBF" w:rsidR="00113950" w:rsidRPr="00A946F8" w:rsidRDefault="00113950" w:rsidP="00113950">
            <w:pPr>
              <w:spacing w:after="240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Obudowa zewnętrzna do SSD M.2 USB C</w:t>
            </w:r>
          </w:p>
        </w:tc>
      </w:tr>
      <w:tr w:rsidR="00113950" w:rsidRPr="00A946F8" w14:paraId="60BAED91" w14:textId="77777777" w:rsidTr="00B94243">
        <w:tc>
          <w:tcPr>
            <w:tcW w:w="9493" w:type="dxa"/>
            <w:gridSpan w:val="2"/>
            <w:shd w:val="clear" w:color="auto" w:fill="F2F2F2"/>
          </w:tcPr>
          <w:p w14:paraId="4E9FBA4D" w14:textId="79BE89DB" w:rsidR="00113950" w:rsidRDefault="00113950" w:rsidP="00113950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nazwa producenta:</w:t>
            </w:r>
          </w:p>
        </w:tc>
      </w:tr>
      <w:tr w:rsidR="00113950" w:rsidRPr="00A946F8" w14:paraId="27B7A37B" w14:textId="77777777" w:rsidTr="00B94243">
        <w:tc>
          <w:tcPr>
            <w:tcW w:w="5382" w:type="dxa"/>
            <w:shd w:val="clear" w:color="auto" w:fill="F2F2F2"/>
          </w:tcPr>
          <w:p w14:paraId="60726070" w14:textId="77777777" w:rsidR="00113950" w:rsidRPr="00521255" w:rsidRDefault="00113950" w:rsidP="00113950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521255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wymagana przez Zamawiającego </w:t>
            </w:r>
          </w:p>
          <w:p w14:paraId="1EEAA0F3" w14:textId="77777777" w:rsidR="00113950" w:rsidRPr="00521255" w:rsidRDefault="00113950" w:rsidP="00113950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521255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w konfiguracji:</w:t>
            </w:r>
          </w:p>
        </w:tc>
        <w:tc>
          <w:tcPr>
            <w:tcW w:w="4111" w:type="dxa"/>
            <w:shd w:val="clear" w:color="auto" w:fill="F2F2F2"/>
          </w:tcPr>
          <w:p w14:paraId="2A2D5236" w14:textId="77777777" w:rsidR="00113950" w:rsidRPr="00A946F8" w:rsidRDefault="00113950" w:rsidP="00113950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oferowana przez Wykonawcę w konfiguracji: </w:t>
            </w:r>
            <w:r w:rsidRPr="009A6E3D">
              <w:rPr>
                <w:rFonts w:ascii="Calibri" w:eastAsia="Calibri" w:hAnsi="Calibri" w:cs="Times New Roman"/>
                <w:b/>
                <w:i/>
                <w:sz w:val="22"/>
                <w:szCs w:val="22"/>
                <w:lang w:eastAsia="en-US"/>
              </w:rPr>
              <w:t>(wypełnia Wykonawca)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13950" w:rsidRPr="00A946F8" w14:paraId="05420C01" w14:textId="77777777" w:rsidTr="00B94243">
        <w:tc>
          <w:tcPr>
            <w:tcW w:w="5382" w:type="dxa"/>
          </w:tcPr>
          <w:p w14:paraId="4B07728F" w14:textId="6740D68F" w:rsidR="00113950" w:rsidRPr="00521255" w:rsidRDefault="00113950" w:rsidP="0011395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obsługująca dyski SSD M.2 z wpustem M oraz B+M </w:t>
            </w:r>
          </w:p>
        </w:tc>
        <w:tc>
          <w:tcPr>
            <w:tcW w:w="4111" w:type="dxa"/>
          </w:tcPr>
          <w:p w14:paraId="77C2BFB9" w14:textId="77777777" w:rsidR="00113950" w:rsidRPr="00A946F8" w:rsidRDefault="00113950" w:rsidP="00113950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113950" w:rsidRPr="00A946F8" w14:paraId="1AEC353F" w14:textId="77777777" w:rsidTr="00B94243">
        <w:tc>
          <w:tcPr>
            <w:tcW w:w="5382" w:type="dxa"/>
          </w:tcPr>
          <w:p w14:paraId="51D33623" w14:textId="4745A1A5" w:rsidR="00113950" w:rsidRPr="00521255" w:rsidRDefault="00113950" w:rsidP="0011395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obsługa dysków w technologii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NVMe</w:t>
            </w:r>
            <w:proofErr w:type="spellEnd"/>
          </w:p>
        </w:tc>
        <w:tc>
          <w:tcPr>
            <w:tcW w:w="4111" w:type="dxa"/>
          </w:tcPr>
          <w:p w14:paraId="2ED0CA43" w14:textId="77777777" w:rsidR="00113950" w:rsidRPr="00A946F8" w:rsidRDefault="00113950" w:rsidP="00113950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113950" w:rsidRPr="00A946F8" w14:paraId="2D299207" w14:textId="77777777" w:rsidTr="00B94243">
        <w:tc>
          <w:tcPr>
            <w:tcW w:w="5382" w:type="dxa"/>
          </w:tcPr>
          <w:p w14:paraId="23E53A60" w14:textId="648E6F90" w:rsidR="00113950" w:rsidRPr="00521255" w:rsidRDefault="00113950" w:rsidP="0011395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złącze zewnętrzne USB Typ C (USB 3.1. Gen 2)</w:t>
            </w:r>
          </w:p>
        </w:tc>
        <w:tc>
          <w:tcPr>
            <w:tcW w:w="4111" w:type="dxa"/>
          </w:tcPr>
          <w:p w14:paraId="2BFD3D68" w14:textId="77777777" w:rsidR="00113950" w:rsidRPr="00A946F8" w:rsidRDefault="00113950" w:rsidP="00113950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113950" w:rsidRPr="00A946F8" w14:paraId="0A828BA5" w14:textId="77777777" w:rsidTr="00B94243">
        <w:tc>
          <w:tcPr>
            <w:tcW w:w="9493" w:type="dxa"/>
            <w:gridSpan w:val="2"/>
            <w:shd w:val="clear" w:color="auto" w:fill="F2F2F2"/>
          </w:tcPr>
          <w:p w14:paraId="582E7D1C" w14:textId="13952B69" w:rsidR="00113950" w:rsidRPr="00A946F8" w:rsidRDefault="00113950" w:rsidP="00113950">
            <w:pPr>
              <w:spacing w:after="240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Przewód HDMI M/M 1.8 M</w:t>
            </w:r>
          </w:p>
        </w:tc>
      </w:tr>
      <w:tr w:rsidR="00113950" w:rsidRPr="00A946F8" w14:paraId="0DE97E1A" w14:textId="77777777" w:rsidTr="00B94243">
        <w:tc>
          <w:tcPr>
            <w:tcW w:w="9493" w:type="dxa"/>
            <w:gridSpan w:val="2"/>
            <w:shd w:val="clear" w:color="auto" w:fill="F2F2F2"/>
          </w:tcPr>
          <w:p w14:paraId="5376C17B" w14:textId="43636E2E" w:rsidR="00113950" w:rsidRDefault="00113950" w:rsidP="00113950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nazwa producenta:</w:t>
            </w:r>
          </w:p>
        </w:tc>
      </w:tr>
      <w:tr w:rsidR="00113950" w:rsidRPr="00A946F8" w14:paraId="6D881C95" w14:textId="77777777" w:rsidTr="00B94243">
        <w:tc>
          <w:tcPr>
            <w:tcW w:w="5382" w:type="dxa"/>
            <w:shd w:val="clear" w:color="auto" w:fill="F2F2F2"/>
          </w:tcPr>
          <w:p w14:paraId="4D33DEB4" w14:textId="77777777" w:rsidR="00113950" w:rsidRPr="00521255" w:rsidRDefault="00113950" w:rsidP="00113950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521255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wymagana przez Zamawiającego </w:t>
            </w:r>
          </w:p>
          <w:p w14:paraId="59F38E35" w14:textId="77777777" w:rsidR="00113950" w:rsidRPr="00521255" w:rsidRDefault="00113950" w:rsidP="00113950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521255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w konfiguracji:</w:t>
            </w:r>
          </w:p>
        </w:tc>
        <w:tc>
          <w:tcPr>
            <w:tcW w:w="4111" w:type="dxa"/>
            <w:shd w:val="clear" w:color="auto" w:fill="F2F2F2"/>
          </w:tcPr>
          <w:p w14:paraId="6FA379E4" w14:textId="77777777" w:rsidR="00113950" w:rsidRPr="00A946F8" w:rsidRDefault="00113950" w:rsidP="00113950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oferowana przez Wykonawcę w konfiguracji: </w:t>
            </w:r>
            <w:r w:rsidRPr="009A6E3D">
              <w:rPr>
                <w:rFonts w:ascii="Calibri" w:eastAsia="Calibri" w:hAnsi="Calibri" w:cs="Times New Roman"/>
                <w:b/>
                <w:i/>
                <w:sz w:val="22"/>
                <w:szCs w:val="22"/>
                <w:lang w:eastAsia="en-US"/>
              </w:rPr>
              <w:t>(wypełnia Wykonawca)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13950" w:rsidRPr="00A946F8" w14:paraId="7006FC30" w14:textId="77777777" w:rsidTr="00B94243">
        <w:tc>
          <w:tcPr>
            <w:tcW w:w="5382" w:type="dxa"/>
          </w:tcPr>
          <w:p w14:paraId="19BD6A9B" w14:textId="566E5581" w:rsidR="00113950" w:rsidRPr="00521255" w:rsidRDefault="00113950" w:rsidP="0011395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złącza: HDMI M/M </w:t>
            </w:r>
          </w:p>
        </w:tc>
        <w:tc>
          <w:tcPr>
            <w:tcW w:w="4111" w:type="dxa"/>
          </w:tcPr>
          <w:p w14:paraId="12AF7422" w14:textId="77777777" w:rsidR="00113950" w:rsidRPr="00A946F8" w:rsidRDefault="00113950" w:rsidP="00113950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113950" w:rsidRPr="00A946F8" w14:paraId="2D9C1C12" w14:textId="77777777" w:rsidTr="00B94243">
        <w:tc>
          <w:tcPr>
            <w:tcW w:w="5382" w:type="dxa"/>
          </w:tcPr>
          <w:p w14:paraId="5705B459" w14:textId="42A7E376" w:rsidR="00113950" w:rsidRPr="00521255" w:rsidRDefault="00113950" w:rsidP="0011395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długość kabla: 1.8 m lub dłuższy</w:t>
            </w:r>
          </w:p>
        </w:tc>
        <w:tc>
          <w:tcPr>
            <w:tcW w:w="4111" w:type="dxa"/>
          </w:tcPr>
          <w:p w14:paraId="10E49E5D" w14:textId="77777777" w:rsidR="00113950" w:rsidRPr="00A946F8" w:rsidRDefault="00113950" w:rsidP="00113950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113950" w:rsidRPr="00A946F8" w14:paraId="408F8F6A" w14:textId="77777777" w:rsidTr="00B94243">
        <w:tc>
          <w:tcPr>
            <w:tcW w:w="5382" w:type="dxa"/>
          </w:tcPr>
          <w:p w14:paraId="5AB12E89" w14:textId="6CD21BB1" w:rsidR="00113950" w:rsidRPr="00521255" w:rsidRDefault="00113950" w:rsidP="0011395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wersja HDMI: 1.4 lub wyższa</w:t>
            </w:r>
          </w:p>
        </w:tc>
        <w:tc>
          <w:tcPr>
            <w:tcW w:w="4111" w:type="dxa"/>
          </w:tcPr>
          <w:p w14:paraId="5A531669" w14:textId="77777777" w:rsidR="00113950" w:rsidRPr="00A946F8" w:rsidRDefault="00113950" w:rsidP="00113950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113950" w:rsidRPr="00A946F8" w14:paraId="27061FDB" w14:textId="77777777" w:rsidTr="00B94243">
        <w:tc>
          <w:tcPr>
            <w:tcW w:w="9493" w:type="dxa"/>
            <w:gridSpan w:val="2"/>
            <w:shd w:val="clear" w:color="auto" w:fill="F2F2F2"/>
          </w:tcPr>
          <w:p w14:paraId="18B9B29E" w14:textId="252760B6" w:rsidR="00113950" w:rsidRPr="00A946F8" w:rsidRDefault="00113950" w:rsidP="00113950">
            <w:pPr>
              <w:spacing w:after="240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Pamięć RAM 4GB</w:t>
            </w:r>
          </w:p>
        </w:tc>
      </w:tr>
      <w:tr w:rsidR="00113950" w:rsidRPr="00A946F8" w14:paraId="0BB7E960" w14:textId="77777777" w:rsidTr="00B94243">
        <w:tc>
          <w:tcPr>
            <w:tcW w:w="9493" w:type="dxa"/>
            <w:gridSpan w:val="2"/>
            <w:shd w:val="clear" w:color="auto" w:fill="F2F2F2"/>
          </w:tcPr>
          <w:p w14:paraId="0798CB32" w14:textId="3D3E7B01" w:rsidR="00113950" w:rsidRDefault="00113950" w:rsidP="00113950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nazwa producenta:</w:t>
            </w:r>
          </w:p>
        </w:tc>
      </w:tr>
      <w:tr w:rsidR="00113950" w:rsidRPr="00A946F8" w14:paraId="768EDEE3" w14:textId="77777777" w:rsidTr="00B94243">
        <w:tc>
          <w:tcPr>
            <w:tcW w:w="5382" w:type="dxa"/>
            <w:shd w:val="clear" w:color="auto" w:fill="F2F2F2"/>
          </w:tcPr>
          <w:p w14:paraId="3100E0D6" w14:textId="77777777" w:rsidR="00113950" w:rsidRPr="00521255" w:rsidRDefault="00113950" w:rsidP="00113950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521255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lastRenderedPageBreak/>
              <w:t xml:space="preserve">Specyfikacja wymagana przez Zamawiającego </w:t>
            </w:r>
          </w:p>
          <w:p w14:paraId="09BE4823" w14:textId="77777777" w:rsidR="00113950" w:rsidRPr="00521255" w:rsidRDefault="00113950" w:rsidP="00113950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521255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w konfiguracji:</w:t>
            </w:r>
          </w:p>
        </w:tc>
        <w:tc>
          <w:tcPr>
            <w:tcW w:w="4111" w:type="dxa"/>
            <w:shd w:val="clear" w:color="auto" w:fill="F2F2F2"/>
          </w:tcPr>
          <w:p w14:paraId="63E22ABF" w14:textId="77777777" w:rsidR="00113950" w:rsidRPr="00A946F8" w:rsidRDefault="00113950" w:rsidP="00113950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oferowana przez Wykonawcę w konfiguracji: </w:t>
            </w:r>
            <w:r w:rsidRPr="009A6E3D">
              <w:rPr>
                <w:rFonts w:ascii="Calibri" w:eastAsia="Calibri" w:hAnsi="Calibri" w:cs="Times New Roman"/>
                <w:b/>
                <w:i/>
                <w:sz w:val="22"/>
                <w:szCs w:val="22"/>
                <w:lang w:eastAsia="en-US"/>
              </w:rPr>
              <w:t>(wypełnia Wykonawca)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13950" w:rsidRPr="00A946F8" w14:paraId="1CDB692C" w14:textId="77777777" w:rsidTr="00B94243">
        <w:tc>
          <w:tcPr>
            <w:tcW w:w="5382" w:type="dxa"/>
          </w:tcPr>
          <w:p w14:paraId="7C0CC678" w14:textId="31093732" w:rsidR="00113950" w:rsidRPr="00521255" w:rsidRDefault="00113950" w:rsidP="0011395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typ pamięci SODIMM DDR3</w:t>
            </w:r>
          </w:p>
        </w:tc>
        <w:tc>
          <w:tcPr>
            <w:tcW w:w="4111" w:type="dxa"/>
          </w:tcPr>
          <w:p w14:paraId="1126E993" w14:textId="77777777" w:rsidR="00113950" w:rsidRPr="00A946F8" w:rsidRDefault="00113950" w:rsidP="00113950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113950" w:rsidRPr="00A946F8" w14:paraId="74C7BC23" w14:textId="77777777" w:rsidTr="00B94243">
        <w:tc>
          <w:tcPr>
            <w:tcW w:w="5382" w:type="dxa"/>
          </w:tcPr>
          <w:p w14:paraId="285E7C60" w14:textId="2297982C" w:rsidR="00113950" w:rsidRPr="00521255" w:rsidRDefault="00113950" w:rsidP="0011395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dedykowana do Lenovo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ThinkCentre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M93z</w:t>
            </w:r>
          </w:p>
        </w:tc>
        <w:tc>
          <w:tcPr>
            <w:tcW w:w="4111" w:type="dxa"/>
          </w:tcPr>
          <w:p w14:paraId="4BD63BFA" w14:textId="77777777" w:rsidR="00113950" w:rsidRPr="00A946F8" w:rsidRDefault="00113950" w:rsidP="00113950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113950" w:rsidRPr="00A946F8" w14:paraId="7A5650F5" w14:textId="77777777" w:rsidTr="00B94243">
        <w:tc>
          <w:tcPr>
            <w:tcW w:w="9493" w:type="dxa"/>
            <w:gridSpan w:val="2"/>
            <w:shd w:val="clear" w:color="auto" w:fill="F2F2F2"/>
          </w:tcPr>
          <w:p w14:paraId="105DD237" w14:textId="2631963D" w:rsidR="00113950" w:rsidRPr="00A946F8" w:rsidRDefault="00113950" w:rsidP="00113950">
            <w:pPr>
              <w:spacing w:after="240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Pamięć RAM 8GB</w:t>
            </w:r>
          </w:p>
        </w:tc>
      </w:tr>
      <w:tr w:rsidR="00113950" w:rsidRPr="00A946F8" w14:paraId="067F7965" w14:textId="77777777" w:rsidTr="00B94243">
        <w:tc>
          <w:tcPr>
            <w:tcW w:w="9493" w:type="dxa"/>
            <w:gridSpan w:val="2"/>
            <w:shd w:val="clear" w:color="auto" w:fill="F2F2F2"/>
          </w:tcPr>
          <w:p w14:paraId="11AF2086" w14:textId="305CDA90" w:rsidR="00113950" w:rsidRDefault="00113950" w:rsidP="00113950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nazwa producenta:</w:t>
            </w:r>
          </w:p>
        </w:tc>
      </w:tr>
      <w:tr w:rsidR="00113950" w:rsidRPr="00A946F8" w14:paraId="305EC903" w14:textId="77777777" w:rsidTr="00B94243">
        <w:tc>
          <w:tcPr>
            <w:tcW w:w="5382" w:type="dxa"/>
            <w:shd w:val="clear" w:color="auto" w:fill="F2F2F2"/>
          </w:tcPr>
          <w:p w14:paraId="5C6CC40F" w14:textId="77777777" w:rsidR="00113950" w:rsidRPr="00521255" w:rsidRDefault="00113950" w:rsidP="00113950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521255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wymagana przez Zamawiającego </w:t>
            </w:r>
          </w:p>
          <w:p w14:paraId="53AA536E" w14:textId="77777777" w:rsidR="00113950" w:rsidRPr="00521255" w:rsidRDefault="00113950" w:rsidP="00113950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521255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w konfiguracji:</w:t>
            </w:r>
          </w:p>
        </w:tc>
        <w:tc>
          <w:tcPr>
            <w:tcW w:w="4111" w:type="dxa"/>
            <w:shd w:val="clear" w:color="auto" w:fill="F2F2F2"/>
          </w:tcPr>
          <w:p w14:paraId="484F96F3" w14:textId="77777777" w:rsidR="00113950" w:rsidRPr="00A946F8" w:rsidRDefault="00113950" w:rsidP="00113950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oferowana przez Wykonawcę w konfiguracji: </w:t>
            </w:r>
            <w:r w:rsidRPr="009A6E3D">
              <w:rPr>
                <w:rFonts w:ascii="Calibri" w:eastAsia="Calibri" w:hAnsi="Calibri" w:cs="Times New Roman"/>
                <w:b/>
                <w:i/>
                <w:sz w:val="22"/>
                <w:szCs w:val="22"/>
                <w:lang w:eastAsia="en-US"/>
              </w:rPr>
              <w:t>(wypełnia Wykonawca)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13950" w:rsidRPr="00A946F8" w14:paraId="5FD76B62" w14:textId="77777777" w:rsidTr="00B94243">
        <w:tc>
          <w:tcPr>
            <w:tcW w:w="5382" w:type="dxa"/>
          </w:tcPr>
          <w:p w14:paraId="42584123" w14:textId="528A5625" w:rsidR="00113950" w:rsidRPr="00521255" w:rsidRDefault="00113950" w:rsidP="0011395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typ pamięci SODIMM DDR4</w:t>
            </w:r>
          </w:p>
        </w:tc>
        <w:tc>
          <w:tcPr>
            <w:tcW w:w="4111" w:type="dxa"/>
          </w:tcPr>
          <w:p w14:paraId="4EC7BE2C" w14:textId="77777777" w:rsidR="00113950" w:rsidRPr="00A946F8" w:rsidRDefault="00113950" w:rsidP="00113950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113950" w:rsidRPr="00A946F8" w14:paraId="0E6C6911" w14:textId="77777777" w:rsidTr="00B94243">
        <w:tc>
          <w:tcPr>
            <w:tcW w:w="5382" w:type="dxa"/>
          </w:tcPr>
          <w:p w14:paraId="663F80CA" w14:textId="65794F38" w:rsidR="00113950" w:rsidRPr="00521255" w:rsidRDefault="00113950" w:rsidP="0011395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dedykowana do Lenovo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ThinkCentre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L480</w:t>
            </w:r>
          </w:p>
        </w:tc>
        <w:tc>
          <w:tcPr>
            <w:tcW w:w="4111" w:type="dxa"/>
          </w:tcPr>
          <w:p w14:paraId="2D3CBEB1" w14:textId="77777777" w:rsidR="00113950" w:rsidRPr="00A946F8" w:rsidRDefault="00113950" w:rsidP="00113950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113950" w:rsidRPr="00A946F8" w14:paraId="539D5A9E" w14:textId="77777777" w:rsidTr="00B94243">
        <w:tc>
          <w:tcPr>
            <w:tcW w:w="9493" w:type="dxa"/>
            <w:gridSpan w:val="2"/>
            <w:shd w:val="clear" w:color="auto" w:fill="F2F2F2"/>
          </w:tcPr>
          <w:p w14:paraId="301FEB94" w14:textId="59A48EEB" w:rsidR="00113950" w:rsidRPr="00A946F8" w:rsidRDefault="00113950" w:rsidP="00B94243">
            <w:pPr>
              <w:spacing w:after="240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Konwerter/Adapter VGA -&gt; HDMI</w:t>
            </w:r>
          </w:p>
        </w:tc>
      </w:tr>
      <w:tr w:rsidR="00113950" w14:paraId="59CD5D11" w14:textId="77777777" w:rsidTr="00B94243">
        <w:tc>
          <w:tcPr>
            <w:tcW w:w="9493" w:type="dxa"/>
            <w:gridSpan w:val="2"/>
            <w:shd w:val="clear" w:color="auto" w:fill="F2F2F2"/>
          </w:tcPr>
          <w:p w14:paraId="56AA2EAC" w14:textId="77777777" w:rsidR="00113950" w:rsidRDefault="00113950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nazwa producenta:</w:t>
            </w:r>
          </w:p>
        </w:tc>
      </w:tr>
      <w:tr w:rsidR="00113950" w:rsidRPr="00A946F8" w14:paraId="1F1EE4AC" w14:textId="77777777" w:rsidTr="00B94243">
        <w:tc>
          <w:tcPr>
            <w:tcW w:w="5382" w:type="dxa"/>
            <w:shd w:val="clear" w:color="auto" w:fill="F2F2F2"/>
          </w:tcPr>
          <w:p w14:paraId="36783430" w14:textId="77777777" w:rsidR="00113950" w:rsidRPr="00521255" w:rsidRDefault="00113950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521255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wymagana przez Zamawiającego </w:t>
            </w:r>
          </w:p>
          <w:p w14:paraId="3C76D534" w14:textId="77777777" w:rsidR="00113950" w:rsidRPr="00521255" w:rsidRDefault="00113950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521255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w konfiguracji:</w:t>
            </w:r>
          </w:p>
        </w:tc>
        <w:tc>
          <w:tcPr>
            <w:tcW w:w="4111" w:type="dxa"/>
            <w:shd w:val="clear" w:color="auto" w:fill="F2F2F2"/>
          </w:tcPr>
          <w:p w14:paraId="35DDF579" w14:textId="77777777" w:rsidR="00113950" w:rsidRPr="00A946F8" w:rsidRDefault="00113950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oferowana przez Wykonawcę w konfiguracji: </w:t>
            </w:r>
            <w:r w:rsidRPr="009A6E3D">
              <w:rPr>
                <w:rFonts w:ascii="Calibri" w:eastAsia="Calibri" w:hAnsi="Calibri" w:cs="Times New Roman"/>
                <w:b/>
                <w:i/>
                <w:sz w:val="22"/>
                <w:szCs w:val="22"/>
                <w:lang w:eastAsia="en-US"/>
              </w:rPr>
              <w:t>(wypełnia Wykonawca)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13950" w:rsidRPr="00A946F8" w14:paraId="6D6EAA5E" w14:textId="77777777" w:rsidTr="00B94243">
        <w:tc>
          <w:tcPr>
            <w:tcW w:w="5382" w:type="dxa"/>
          </w:tcPr>
          <w:p w14:paraId="7F37596C" w14:textId="506F67C8" w:rsidR="00113950" w:rsidRPr="00521255" w:rsidRDefault="00113950" w:rsidP="00B942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wejście: VGA (F) + audio</w:t>
            </w:r>
          </w:p>
        </w:tc>
        <w:tc>
          <w:tcPr>
            <w:tcW w:w="4111" w:type="dxa"/>
          </w:tcPr>
          <w:p w14:paraId="096E7441" w14:textId="77777777" w:rsidR="00113950" w:rsidRPr="00A946F8" w:rsidRDefault="00113950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113950" w:rsidRPr="00A946F8" w14:paraId="7C73D65F" w14:textId="77777777" w:rsidTr="00B94243">
        <w:tc>
          <w:tcPr>
            <w:tcW w:w="5382" w:type="dxa"/>
          </w:tcPr>
          <w:p w14:paraId="498AC04C" w14:textId="4FD17576" w:rsidR="00113950" w:rsidRPr="00521255" w:rsidRDefault="00113950" w:rsidP="00B942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wyjście: HDMI 1.3 lub wyższe</w:t>
            </w:r>
          </w:p>
        </w:tc>
        <w:tc>
          <w:tcPr>
            <w:tcW w:w="4111" w:type="dxa"/>
          </w:tcPr>
          <w:p w14:paraId="6B001007" w14:textId="77777777" w:rsidR="00113950" w:rsidRPr="00A946F8" w:rsidRDefault="00113950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113950" w:rsidRPr="00A946F8" w14:paraId="728BD5BF" w14:textId="77777777" w:rsidTr="00B94243">
        <w:tc>
          <w:tcPr>
            <w:tcW w:w="5382" w:type="dxa"/>
          </w:tcPr>
          <w:p w14:paraId="02F40835" w14:textId="7694F6BD" w:rsidR="00113950" w:rsidRPr="00521255" w:rsidRDefault="00113950" w:rsidP="00B942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obsługa rozdzielczości 720p/1080p</w:t>
            </w:r>
          </w:p>
        </w:tc>
        <w:tc>
          <w:tcPr>
            <w:tcW w:w="4111" w:type="dxa"/>
          </w:tcPr>
          <w:p w14:paraId="66EB78F2" w14:textId="77777777" w:rsidR="00113950" w:rsidRPr="00A946F8" w:rsidRDefault="00113950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113950" w:rsidRPr="00A946F8" w14:paraId="7427DB67" w14:textId="77777777" w:rsidTr="00B94243">
        <w:tc>
          <w:tcPr>
            <w:tcW w:w="9493" w:type="dxa"/>
            <w:gridSpan w:val="2"/>
            <w:shd w:val="clear" w:color="auto" w:fill="F2F2F2"/>
          </w:tcPr>
          <w:p w14:paraId="52251873" w14:textId="5C0D9989" w:rsidR="00113950" w:rsidRPr="00A946F8" w:rsidRDefault="00113950" w:rsidP="00B94243">
            <w:pPr>
              <w:spacing w:after="240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Przewód </w:t>
            </w:r>
            <w:proofErr w:type="spellStart"/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DisplayPort</w:t>
            </w:r>
            <w:proofErr w:type="spellEnd"/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 (M) -&gt; DVI-D</w:t>
            </w:r>
          </w:p>
        </w:tc>
      </w:tr>
      <w:tr w:rsidR="00113950" w14:paraId="30D3382F" w14:textId="77777777" w:rsidTr="00B94243">
        <w:tc>
          <w:tcPr>
            <w:tcW w:w="9493" w:type="dxa"/>
            <w:gridSpan w:val="2"/>
            <w:shd w:val="clear" w:color="auto" w:fill="F2F2F2"/>
          </w:tcPr>
          <w:p w14:paraId="3818F747" w14:textId="77777777" w:rsidR="00113950" w:rsidRDefault="00113950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nazwa producenta:</w:t>
            </w:r>
          </w:p>
        </w:tc>
      </w:tr>
      <w:tr w:rsidR="00113950" w:rsidRPr="00A946F8" w14:paraId="6609ACE4" w14:textId="77777777" w:rsidTr="00B94243">
        <w:tc>
          <w:tcPr>
            <w:tcW w:w="5382" w:type="dxa"/>
            <w:shd w:val="clear" w:color="auto" w:fill="F2F2F2"/>
          </w:tcPr>
          <w:p w14:paraId="321F314D" w14:textId="77777777" w:rsidR="00113950" w:rsidRPr="00521255" w:rsidRDefault="00113950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521255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wymagana przez Zamawiającego </w:t>
            </w:r>
          </w:p>
          <w:p w14:paraId="71B322B9" w14:textId="77777777" w:rsidR="00113950" w:rsidRPr="00521255" w:rsidRDefault="00113950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521255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w konfiguracji:</w:t>
            </w:r>
          </w:p>
        </w:tc>
        <w:tc>
          <w:tcPr>
            <w:tcW w:w="4111" w:type="dxa"/>
            <w:shd w:val="clear" w:color="auto" w:fill="F2F2F2"/>
          </w:tcPr>
          <w:p w14:paraId="0048058D" w14:textId="77777777" w:rsidR="00113950" w:rsidRPr="00A946F8" w:rsidRDefault="00113950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oferowana przez Wykonawcę w konfiguracji: </w:t>
            </w:r>
            <w:r w:rsidRPr="009A6E3D">
              <w:rPr>
                <w:rFonts w:ascii="Calibri" w:eastAsia="Calibri" w:hAnsi="Calibri" w:cs="Times New Roman"/>
                <w:b/>
                <w:i/>
                <w:sz w:val="22"/>
                <w:szCs w:val="22"/>
                <w:lang w:eastAsia="en-US"/>
              </w:rPr>
              <w:t>(wypełnia Wykonawca)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13950" w:rsidRPr="00A946F8" w14:paraId="13204ABC" w14:textId="77777777" w:rsidTr="00113950">
        <w:trPr>
          <w:trHeight w:val="357"/>
        </w:trPr>
        <w:tc>
          <w:tcPr>
            <w:tcW w:w="5382" w:type="dxa"/>
          </w:tcPr>
          <w:p w14:paraId="1C3A894A" w14:textId="17503111" w:rsidR="00113950" w:rsidRPr="00521255" w:rsidRDefault="00113950" w:rsidP="00B942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długość kabla min 1.8M</w:t>
            </w:r>
          </w:p>
        </w:tc>
        <w:tc>
          <w:tcPr>
            <w:tcW w:w="4111" w:type="dxa"/>
          </w:tcPr>
          <w:p w14:paraId="0CB1914F" w14:textId="77777777" w:rsidR="00113950" w:rsidRPr="00A946F8" w:rsidRDefault="00113950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113950" w:rsidRPr="00A946F8" w14:paraId="53CE3C66" w14:textId="77777777" w:rsidTr="00B94243">
        <w:tc>
          <w:tcPr>
            <w:tcW w:w="5382" w:type="dxa"/>
          </w:tcPr>
          <w:p w14:paraId="58DFC944" w14:textId="3B718482" w:rsidR="00113950" w:rsidRPr="00521255" w:rsidRDefault="00113950" w:rsidP="00B942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złącza: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DisplayPort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(M), DVI-D (M)</w:t>
            </w:r>
          </w:p>
        </w:tc>
        <w:tc>
          <w:tcPr>
            <w:tcW w:w="4111" w:type="dxa"/>
          </w:tcPr>
          <w:p w14:paraId="1C390DAC" w14:textId="77777777" w:rsidR="00113950" w:rsidRPr="00A946F8" w:rsidRDefault="00113950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503048" w:rsidRPr="00A946F8" w14:paraId="2AD96AF4" w14:textId="77777777" w:rsidTr="00B94243">
        <w:tc>
          <w:tcPr>
            <w:tcW w:w="9493" w:type="dxa"/>
            <w:gridSpan w:val="2"/>
            <w:shd w:val="clear" w:color="auto" w:fill="F2F2F2"/>
          </w:tcPr>
          <w:p w14:paraId="71678154" w14:textId="22D1D8AA" w:rsidR="00503048" w:rsidRPr="00A946F8" w:rsidRDefault="00503048" w:rsidP="00B94243">
            <w:pPr>
              <w:spacing w:after="240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Bateria do notebooka HP 840</w:t>
            </w:r>
          </w:p>
        </w:tc>
      </w:tr>
      <w:tr w:rsidR="00503048" w14:paraId="0D1E9AE1" w14:textId="77777777" w:rsidTr="00B94243">
        <w:tc>
          <w:tcPr>
            <w:tcW w:w="9493" w:type="dxa"/>
            <w:gridSpan w:val="2"/>
            <w:shd w:val="clear" w:color="auto" w:fill="F2F2F2"/>
          </w:tcPr>
          <w:p w14:paraId="71E8DACB" w14:textId="77777777" w:rsidR="00503048" w:rsidRDefault="00503048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nazwa producenta:</w:t>
            </w:r>
          </w:p>
        </w:tc>
      </w:tr>
      <w:tr w:rsidR="00503048" w:rsidRPr="00A946F8" w14:paraId="1E96295D" w14:textId="77777777" w:rsidTr="00B94243">
        <w:tc>
          <w:tcPr>
            <w:tcW w:w="5382" w:type="dxa"/>
            <w:shd w:val="clear" w:color="auto" w:fill="F2F2F2"/>
          </w:tcPr>
          <w:p w14:paraId="6A286A66" w14:textId="77777777" w:rsidR="00503048" w:rsidRPr="00521255" w:rsidRDefault="00503048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521255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wymagana przez Zamawiającego </w:t>
            </w:r>
          </w:p>
          <w:p w14:paraId="2B86C1E4" w14:textId="77777777" w:rsidR="00503048" w:rsidRPr="00521255" w:rsidRDefault="00503048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521255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w konfiguracji:</w:t>
            </w:r>
          </w:p>
        </w:tc>
        <w:tc>
          <w:tcPr>
            <w:tcW w:w="4111" w:type="dxa"/>
            <w:shd w:val="clear" w:color="auto" w:fill="F2F2F2"/>
          </w:tcPr>
          <w:p w14:paraId="6BC924D0" w14:textId="77777777" w:rsidR="00503048" w:rsidRPr="00A946F8" w:rsidRDefault="00503048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oferowana przez Wykonawcę w konfiguracji: </w:t>
            </w:r>
            <w:r w:rsidRPr="009A6E3D">
              <w:rPr>
                <w:rFonts w:ascii="Calibri" w:eastAsia="Calibri" w:hAnsi="Calibri" w:cs="Times New Roman"/>
                <w:b/>
                <w:i/>
                <w:sz w:val="22"/>
                <w:szCs w:val="22"/>
                <w:lang w:eastAsia="en-US"/>
              </w:rPr>
              <w:t>(wypełnia Wykonawca)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03048" w:rsidRPr="00A946F8" w14:paraId="3557EDCE" w14:textId="77777777" w:rsidTr="00B94243">
        <w:trPr>
          <w:trHeight w:val="357"/>
        </w:trPr>
        <w:tc>
          <w:tcPr>
            <w:tcW w:w="5382" w:type="dxa"/>
          </w:tcPr>
          <w:p w14:paraId="01BD9A8C" w14:textId="01BB45DF" w:rsidR="00503048" w:rsidRPr="00521255" w:rsidRDefault="00503048" w:rsidP="00B942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oryginalna bateria HP</w:t>
            </w:r>
          </w:p>
        </w:tc>
        <w:tc>
          <w:tcPr>
            <w:tcW w:w="4111" w:type="dxa"/>
          </w:tcPr>
          <w:p w14:paraId="61DEA474" w14:textId="77777777" w:rsidR="00503048" w:rsidRPr="00A946F8" w:rsidRDefault="00503048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503048" w:rsidRPr="00A946F8" w14:paraId="0A5710A4" w14:textId="77777777" w:rsidTr="00B94243">
        <w:tc>
          <w:tcPr>
            <w:tcW w:w="5382" w:type="dxa"/>
          </w:tcPr>
          <w:p w14:paraId="094AC564" w14:textId="1C0F3B98" w:rsidR="00503048" w:rsidRPr="00521255" w:rsidRDefault="00503048" w:rsidP="00B942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kompatybilna z notebookami HP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Elitebook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840 G1/G2</w:t>
            </w:r>
          </w:p>
        </w:tc>
        <w:tc>
          <w:tcPr>
            <w:tcW w:w="4111" w:type="dxa"/>
          </w:tcPr>
          <w:p w14:paraId="148340BB" w14:textId="77777777" w:rsidR="00503048" w:rsidRPr="00A946F8" w:rsidRDefault="00503048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503048" w:rsidRPr="00A946F8" w14:paraId="333549D6" w14:textId="77777777" w:rsidTr="00B94243">
        <w:tc>
          <w:tcPr>
            <w:tcW w:w="9493" w:type="dxa"/>
            <w:gridSpan w:val="2"/>
            <w:shd w:val="clear" w:color="auto" w:fill="F2F2F2"/>
          </w:tcPr>
          <w:p w14:paraId="5CFEBA13" w14:textId="34121387" w:rsidR="00503048" w:rsidRPr="00A946F8" w:rsidRDefault="00503048" w:rsidP="00B94243">
            <w:pPr>
              <w:spacing w:after="240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Torba do notebooka 15,6’’</w:t>
            </w:r>
          </w:p>
        </w:tc>
      </w:tr>
      <w:tr w:rsidR="00503048" w14:paraId="28DDEC9F" w14:textId="77777777" w:rsidTr="00B94243">
        <w:tc>
          <w:tcPr>
            <w:tcW w:w="9493" w:type="dxa"/>
            <w:gridSpan w:val="2"/>
            <w:shd w:val="clear" w:color="auto" w:fill="F2F2F2"/>
          </w:tcPr>
          <w:p w14:paraId="1E5E75E7" w14:textId="77777777" w:rsidR="00503048" w:rsidRDefault="00503048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nazwa producenta:</w:t>
            </w:r>
          </w:p>
        </w:tc>
      </w:tr>
      <w:tr w:rsidR="00503048" w:rsidRPr="00A946F8" w14:paraId="441A294E" w14:textId="77777777" w:rsidTr="00B94243">
        <w:tc>
          <w:tcPr>
            <w:tcW w:w="5382" w:type="dxa"/>
            <w:shd w:val="clear" w:color="auto" w:fill="F2F2F2"/>
          </w:tcPr>
          <w:p w14:paraId="64CB5119" w14:textId="77777777" w:rsidR="00503048" w:rsidRPr="00521255" w:rsidRDefault="00503048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521255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wymagana przez Zamawiającego </w:t>
            </w:r>
          </w:p>
          <w:p w14:paraId="66F314E8" w14:textId="77777777" w:rsidR="00503048" w:rsidRPr="00521255" w:rsidRDefault="00503048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521255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w konfiguracji:</w:t>
            </w:r>
          </w:p>
        </w:tc>
        <w:tc>
          <w:tcPr>
            <w:tcW w:w="4111" w:type="dxa"/>
            <w:shd w:val="clear" w:color="auto" w:fill="F2F2F2"/>
          </w:tcPr>
          <w:p w14:paraId="1675E68B" w14:textId="77777777" w:rsidR="00503048" w:rsidRPr="00A946F8" w:rsidRDefault="00503048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oferowana przez Wykonawcę w konfiguracji: </w:t>
            </w:r>
            <w:r w:rsidRPr="009A6E3D">
              <w:rPr>
                <w:rFonts w:ascii="Calibri" w:eastAsia="Calibri" w:hAnsi="Calibri" w:cs="Times New Roman"/>
                <w:b/>
                <w:i/>
                <w:sz w:val="22"/>
                <w:szCs w:val="22"/>
                <w:lang w:eastAsia="en-US"/>
              </w:rPr>
              <w:t>(wypełnia Wykonawca)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03048" w:rsidRPr="00A946F8" w14:paraId="26FE05C7" w14:textId="77777777" w:rsidTr="00B94243">
        <w:trPr>
          <w:trHeight w:val="357"/>
        </w:trPr>
        <w:tc>
          <w:tcPr>
            <w:tcW w:w="5382" w:type="dxa"/>
          </w:tcPr>
          <w:p w14:paraId="3AAF61C3" w14:textId="028D52CE" w:rsidR="00503048" w:rsidRPr="00521255" w:rsidRDefault="00503048" w:rsidP="00B942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2-komorowa</w:t>
            </w:r>
          </w:p>
        </w:tc>
        <w:tc>
          <w:tcPr>
            <w:tcW w:w="4111" w:type="dxa"/>
          </w:tcPr>
          <w:p w14:paraId="75465A2A" w14:textId="77777777" w:rsidR="00503048" w:rsidRPr="00A946F8" w:rsidRDefault="00503048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503048" w:rsidRPr="00A946F8" w14:paraId="420CF958" w14:textId="77777777" w:rsidTr="00503048">
        <w:trPr>
          <w:trHeight w:val="257"/>
        </w:trPr>
        <w:tc>
          <w:tcPr>
            <w:tcW w:w="5382" w:type="dxa"/>
          </w:tcPr>
          <w:p w14:paraId="7A307B55" w14:textId="53CD1510" w:rsidR="00503048" w:rsidRPr="00521255" w:rsidRDefault="00503048" w:rsidP="00B942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komora na komputer dodatkowo wzmocniona</w:t>
            </w:r>
          </w:p>
        </w:tc>
        <w:tc>
          <w:tcPr>
            <w:tcW w:w="4111" w:type="dxa"/>
          </w:tcPr>
          <w:p w14:paraId="30F85621" w14:textId="77777777" w:rsidR="00503048" w:rsidRPr="00A946F8" w:rsidRDefault="00503048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503048" w:rsidRPr="00A946F8" w14:paraId="497AF952" w14:textId="77777777" w:rsidTr="00B94243">
        <w:tc>
          <w:tcPr>
            <w:tcW w:w="9493" w:type="dxa"/>
            <w:gridSpan w:val="2"/>
            <w:shd w:val="clear" w:color="auto" w:fill="F2F2F2"/>
          </w:tcPr>
          <w:p w14:paraId="4E631073" w14:textId="35568615" w:rsidR="00503048" w:rsidRPr="00A946F8" w:rsidRDefault="00503048" w:rsidP="00B94243">
            <w:pPr>
              <w:spacing w:after="240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Głośniki </w:t>
            </w:r>
            <w:r w:rsidR="00B94243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komputerowe</w:t>
            </w:r>
          </w:p>
        </w:tc>
      </w:tr>
      <w:tr w:rsidR="00503048" w14:paraId="7411452C" w14:textId="77777777" w:rsidTr="00B94243">
        <w:tc>
          <w:tcPr>
            <w:tcW w:w="9493" w:type="dxa"/>
            <w:gridSpan w:val="2"/>
            <w:shd w:val="clear" w:color="auto" w:fill="F2F2F2"/>
          </w:tcPr>
          <w:p w14:paraId="0DBBAE10" w14:textId="77777777" w:rsidR="00503048" w:rsidRDefault="00503048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nazwa producenta:</w:t>
            </w:r>
          </w:p>
        </w:tc>
      </w:tr>
      <w:tr w:rsidR="00503048" w:rsidRPr="00A946F8" w14:paraId="4711A730" w14:textId="77777777" w:rsidTr="00B94243">
        <w:tc>
          <w:tcPr>
            <w:tcW w:w="5382" w:type="dxa"/>
            <w:shd w:val="clear" w:color="auto" w:fill="F2F2F2"/>
          </w:tcPr>
          <w:p w14:paraId="55978D03" w14:textId="77777777" w:rsidR="00503048" w:rsidRPr="00521255" w:rsidRDefault="00503048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521255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lastRenderedPageBreak/>
              <w:t xml:space="preserve">Specyfikacja wymagana przez Zamawiającego </w:t>
            </w:r>
          </w:p>
          <w:p w14:paraId="320998D0" w14:textId="77777777" w:rsidR="00503048" w:rsidRPr="00521255" w:rsidRDefault="00503048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521255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w konfiguracji:</w:t>
            </w:r>
          </w:p>
        </w:tc>
        <w:tc>
          <w:tcPr>
            <w:tcW w:w="4111" w:type="dxa"/>
            <w:shd w:val="clear" w:color="auto" w:fill="F2F2F2"/>
          </w:tcPr>
          <w:p w14:paraId="35382C8B" w14:textId="77777777" w:rsidR="00503048" w:rsidRPr="00A946F8" w:rsidRDefault="00503048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oferowana przez Wykonawcę w konfiguracji: </w:t>
            </w:r>
            <w:r w:rsidRPr="009A6E3D">
              <w:rPr>
                <w:rFonts w:ascii="Calibri" w:eastAsia="Calibri" w:hAnsi="Calibri" w:cs="Times New Roman"/>
                <w:b/>
                <w:i/>
                <w:sz w:val="22"/>
                <w:szCs w:val="22"/>
                <w:lang w:eastAsia="en-US"/>
              </w:rPr>
              <w:t>(wypełnia Wykonawca)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03048" w:rsidRPr="00A946F8" w14:paraId="68F596C3" w14:textId="77777777" w:rsidTr="00B94243">
        <w:trPr>
          <w:trHeight w:val="357"/>
        </w:trPr>
        <w:tc>
          <w:tcPr>
            <w:tcW w:w="5382" w:type="dxa"/>
          </w:tcPr>
          <w:p w14:paraId="0B47BC59" w14:textId="5A8964B6" w:rsidR="00503048" w:rsidRPr="00521255" w:rsidRDefault="00B94243" w:rsidP="00B942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moc RMS: 5W, moc szczytowa 10W</w:t>
            </w:r>
          </w:p>
        </w:tc>
        <w:tc>
          <w:tcPr>
            <w:tcW w:w="4111" w:type="dxa"/>
          </w:tcPr>
          <w:p w14:paraId="5A1168FD" w14:textId="77777777" w:rsidR="00503048" w:rsidRPr="00A946F8" w:rsidRDefault="00503048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503048" w:rsidRPr="00A946F8" w14:paraId="4C390428" w14:textId="77777777" w:rsidTr="00B94243">
        <w:trPr>
          <w:trHeight w:val="257"/>
        </w:trPr>
        <w:tc>
          <w:tcPr>
            <w:tcW w:w="5382" w:type="dxa"/>
          </w:tcPr>
          <w:p w14:paraId="30A5A36A" w14:textId="6F46168A" w:rsidR="00503048" w:rsidRPr="00521255" w:rsidRDefault="00B94243" w:rsidP="00B942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sterowanie: zasilanie, głośność i bas (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tone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4111" w:type="dxa"/>
          </w:tcPr>
          <w:p w14:paraId="5D7AD48D" w14:textId="77777777" w:rsidR="00503048" w:rsidRPr="00A946F8" w:rsidRDefault="00503048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B94243" w:rsidRPr="00A946F8" w14:paraId="07E90FF3" w14:textId="77777777" w:rsidTr="00B94243">
        <w:trPr>
          <w:trHeight w:val="257"/>
        </w:trPr>
        <w:tc>
          <w:tcPr>
            <w:tcW w:w="5382" w:type="dxa"/>
          </w:tcPr>
          <w:p w14:paraId="40842FD9" w14:textId="3EA3A57A" w:rsidR="00B94243" w:rsidRDefault="00B94243" w:rsidP="00B942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dodatkowe gniazdo słuchawkowe</w:t>
            </w:r>
          </w:p>
        </w:tc>
        <w:tc>
          <w:tcPr>
            <w:tcW w:w="4111" w:type="dxa"/>
          </w:tcPr>
          <w:p w14:paraId="2A2C7DF6" w14:textId="77777777" w:rsidR="00B94243" w:rsidRPr="00A946F8" w:rsidRDefault="00B94243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B94243" w:rsidRPr="00A946F8" w14:paraId="21FC3ED8" w14:textId="77777777" w:rsidTr="00B94243">
        <w:tc>
          <w:tcPr>
            <w:tcW w:w="9493" w:type="dxa"/>
            <w:gridSpan w:val="2"/>
            <w:shd w:val="clear" w:color="auto" w:fill="F2F2F2"/>
          </w:tcPr>
          <w:p w14:paraId="37B7D1E6" w14:textId="6287FE00" w:rsidR="00B94243" w:rsidRPr="00A946F8" w:rsidRDefault="00B94243" w:rsidP="00B94243">
            <w:pPr>
              <w:spacing w:after="240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Czytnik kart pamięci</w:t>
            </w:r>
          </w:p>
        </w:tc>
      </w:tr>
      <w:tr w:rsidR="00B94243" w14:paraId="5AF39684" w14:textId="77777777" w:rsidTr="00B94243">
        <w:tc>
          <w:tcPr>
            <w:tcW w:w="9493" w:type="dxa"/>
            <w:gridSpan w:val="2"/>
            <w:shd w:val="clear" w:color="auto" w:fill="F2F2F2"/>
          </w:tcPr>
          <w:p w14:paraId="6503B996" w14:textId="77777777" w:rsidR="00B94243" w:rsidRDefault="00B94243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nazwa producenta:</w:t>
            </w:r>
          </w:p>
        </w:tc>
      </w:tr>
      <w:tr w:rsidR="00B94243" w:rsidRPr="00A946F8" w14:paraId="391CB109" w14:textId="77777777" w:rsidTr="00B94243">
        <w:tc>
          <w:tcPr>
            <w:tcW w:w="5382" w:type="dxa"/>
            <w:shd w:val="clear" w:color="auto" w:fill="F2F2F2"/>
          </w:tcPr>
          <w:p w14:paraId="4DE23CCA" w14:textId="77777777" w:rsidR="00B94243" w:rsidRPr="00521255" w:rsidRDefault="00B94243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521255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wymagana przez Zamawiającego </w:t>
            </w:r>
          </w:p>
          <w:p w14:paraId="7B42EE5E" w14:textId="77777777" w:rsidR="00B94243" w:rsidRPr="00521255" w:rsidRDefault="00B94243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521255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w konfiguracji:</w:t>
            </w:r>
          </w:p>
        </w:tc>
        <w:tc>
          <w:tcPr>
            <w:tcW w:w="4111" w:type="dxa"/>
            <w:shd w:val="clear" w:color="auto" w:fill="F2F2F2"/>
          </w:tcPr>
          <w:p w14:paraId="51BF75F2" w14:textId="77777777" w:rsidR="00B94243" w:rsidRPr="00A946F8" w:rsidRDefault="00B94243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oferowana przez Wykonawcę w konfiguracji: </w:t>
            </w:r>
            <w:r w:rsidRPr="009A6E3D">
              <w:rPr>
                <w:rFonts w:ascii="Calibri" w:eastAsia="Calibri" w:hAnsi="Calibri" w:cs="Times New Roman"/>
                <w:b/>
                <w:i/>
                <w:sz w:val="22"/>
                <w:szCs w:val="22"/>
                <w:lang w:eastAsia="en-US"/>
              </w:rPr>
              <w:t>(wypełnia Wykonawca)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94243" w:rsidRPr="00A946F8" w14:paraId="59928ED8" w14:textId="77777777" w:rsidTr="00B94243">
        <w:trPr>
          <w:trHeight w:val="357"/>
        </w:trPr>
        <w:tc>
          <w:tcPr>
            <w:tcW w:w="5382" w:type="dxa"/>
          </w:tcPr>
          <w:p w14:paraId="1CC0843B" w14:textId="11FB7374" w:rsidR="00B94243" w:rsidRPr="00521255" w:rsidRDefault="00B94243" w:rsidP="00B942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interfejs: USB 3.0/ USB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Type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C </w:t>
            </w:r>
          </w:p>
        </w:tc>
        <w:tc>
          <w:tcPr>
            <w:tcW w:w="4111" w:type="dxa"/>
          </w:tcPr>
          <w:p w14:paraId="209D9CBC" w14:textId="77777777" w:rsidR="00B94243" w:rsidRPr="00A946F8" w:rsidRDefault="00B94243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B94243" w:rsidRPr="00A946F8" w14:paraId="16A77EC9" w14:textId="77777777" w:rsidTr="00B94243">
        <w:trPr>
          <w:trHeight w:val="257"/>
        </w:trPr>
        <w:tc>
          <w:tcPr>
            <w:tcW w:w="5382" w:type="dxa"/>
          </w:tcPr>
          <w:p w14:paraId="667ED74C" w14:textId="2D94CFF3" w:rsidR="00B94243" w:rsidRPr="00521255" w:rsidRDefault="00B94243" w:rsidP="00B942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obsługiwane karty: SD, micro SD, CF oraz RS-MMC o pojemności do 2 TB</w:t>
            </w:r>
          </w:p>
        </w:tc>
        <w:tc>
          <w:tcPr>
            <w:tcW w:w="4111" w:type="dxa"/>
          </w:tcPr>
          <w:p w14:paraId="2B166EDB" w14:textId="77777777" w:rsidR="00B94243" w:rsidRPr="00A946F8" w:rsidRDefault="00B94243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B94243" w:rsidRPr="00A946F8" w14:paraId="36EA67A3" w14:textId="77777777" w:rsidTr="00B94243">
        <w:tc>
          <w:tcPr>
            <w:tcW w:w="9493" w:type="dxa"/>
            <w:gridSpan w:val="2"/>
            <w:shd w:val="clear" w:color="auto" w:fill="F2F2F2"/>
          </w:tcPr>
          <w:p w14:paraId="314B7593" w14:textId="7D5E1EB5" w:rsidR="00B94243" w:rsidRPr="00A946F8" w:rsidRDefault="00B94243" w:rsidP="00B94243">
            <w:pPr>
              <w:spacing w:after="240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Przedłużka USB</w:t>
            </w:r>
          </w:p>
        </w:tc>
      </w:tr>
      <w:tr w:rsidR="00B94243" w14:paraId="04733DAF" w14:textId="77777777" w:rsidTr="00B94243">
        <w:tc>
          <w:tcPr>
            <w:tcW w:w="9493" w:type="dxa"/>
            <w:gridSpan w:val="2"/>
            <w:shd w:val="clear" w:color="auto" w:fill="F2F2F2"/>
          </w:tcPr>
          <w:p w14:paraId="5996ACE2" w14:textId="77777777" w:rsidR="00B94243" w:rsidRDefault="00B94243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nazwa producenta:</w:t>
            </w:r>
          </w:p>
        </w:tc>
      </w:tr>
      <w:tr w:rsidR="00B94243" w:rsidRPr="00A946F8" w14:paraId="08950B6D" w14:textId="77777777" w:rsidTr="00B94243">
        <w:tc>
          <w:tcPr>
            <w:tcW w:w="5382" w:type="dxa"/>
            <w:shd w:val="clear" w:color="auto" w:fill="F2F2F2"/>
          </w:tcPr>
          <w:p w14:paraId="54122569" w14:textId="77777777" w:rsidR="00B94243" w:rsidRPr="00521255" w:rsidRDefault="00B94243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521255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wymagana przez Zamawiającego </w:t>
            </w:r>
          </w:p>
          <w:p w14:paraId="573207E2" w14:textId="77777777" w:rsidR="00B94243" w:rsidRPr="00521255" w:rsidRDefault="00B94243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521255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w konfiguracji:</w:t>
            </w:r>
          </w:p>
        </w:tc>
        <w:tc>
          <w:tcPr>
            <w:tcW w:w="4111" w:type="dxa"/>
            <w:shd w:val="clear" w:color="auto" w:fill="F2F2F2"/>
          </w:tcPr>
          <w:p w14:paraId="356541AB" w14:textId="77777777" w:rsidR="00B94243" w:rsidRPr="00A946F8" w:rsidRDefault="00B94243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oferowana przez Wykonawcę w konfiguracji: </w:t>
            </w:r>
            <w:r w:rsidRPr="009A6E3D">
              <w:rPr>
                <w:rFonts w:ascii="Calibri" w:eastAsia="Calibri" w:hAnsi="Calibri" w:cs="Times New Roman"/>
                <w:b/>
                <w:i/>
                <w:sz w:val="22"/>
                <w:szCs w:val="22"/>
                <w:lang w:eastAsia="en-US"/>
              </w:rPr>
              <w:t>(wypełnia Wykonawca)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94243" w:rsidRPr="00A946F8" w14:paraId="73E09F2D" w14:textId="77777777" w:rsidTr="00B94243">
        <w:trPr>
          <w:trHeight w:val="357"/>
        </w:trPr>
        <w:tc>
          <w:tcPr>
            <w:tcW w:w="5382" w:type="dxa"/>
          </w:tcPr>
          <w:p w14:paraId="58E400F4" w14:textId="0B46A62C" w:rsidR="00B94243" w:rsidRPr="00521255" w:rsidRDefault="00B94243" w:rsidP="00B942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długość kabla: 1,8 M </w:t>
            </w:r>
          </w:p>
        </w:tc>
        <w:tc>
          <w:tcPr>
            <w:tcW w:w="4111" w:type="dxa"/>
          </w:tcPr>
          <w:p w14:paraId="3E057EDC" w14:textId="77777777" w:rsidR="00B94243" w:rsidRPr="00A946F8" w:rsidRDefault="00B94243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B94243" w:rsidRPr="00A946F8" w14:paraId="105F6E5B" w14:textId="77777777" w:rsidTr="00B94243">
        <w:trPr>
          <w:trHeight w:val="257"/>
        </w:trPr>
        <w:tc>
          <w:tcPr>
            <w:tcW w:w="5382" w:type="dxa"/>
          </w:tcPr>
          <w:p w14:paraId="0B4778B6" w14:textId="3A302B6C" w:rsidR="00B94243" w:rsidRPr="00521255" w:rsidRDefault="00B94243" w:rsidP="00B942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złącza USB w wersji 2.0</w:t>
            </w:r>
          </w:p>
        </w:tc>
        <w:tc>
          <w:tcPr>
            <w:tcW w:w="4111" w:type="dxa"/>
          </w:tcPr>
          <w:p w14:paraId="4FEE9F3B" w14:textId="77777777" w:rsidR="00B94243" w:rsidRPr="00A946F8" w:rsidRDefault="00B94243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B94243" w:rsidRPr="00A946F8" w14:paraId="1BD9B442" w14:textId="77777777" w:rsidTr="00B94243">
        <w:tc>
          <w:tcPr>
            <w:tcW w:w="9493" w:type="dxa"/>
            <w:gridSpan w:val="2"/>
            <w:shd w:val="clear" w:color="auto" w:fill="F2F2F2"/>
          </w:tcPr>
          <w:p w14:paraId="37D25A29" w14:textId="20F77556" w:rsidR="00B94243" w:rsidRPr="00A946F8" w:rsidRDefault="00B94243" w:rsidP="00B94243">
            <w:pPr>
              <w:spacing w:after="240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Czytnik kodów kreskowych</w:t>
            </w:r>
          </w:p>
        </w:tc>
      </w:tr>
      <w:tr w:rsidR="00B94243" w14:paraId="326C8D58" w14:textId="77777777" w:rsidTr="00B94243">
        <w:tc>
          <w:tcPr>
            <w:tcW w:w="9493" w:type="dxa"/>
            <w:gridSpan w:val="2"/>
            <w:shd w:val="clear" w:color="auto" w:fill="F2F2F2"/>
          </w:tcPr>
          <w:p w14:paraId="09E507E5" w14:textId="77777777" w:rsidR="00B94243" w:rsidRDefault="00B94243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nazwa producenta:</w:t>
            </w:r>
          </w:p>
        </w:tc>
      </w:tr>
      <w:tr w:rsidR="00B94243" w:rsidRPr="00A946F8" w14:paraId="7E2951DC" w14:textId="77777777" w:rsidTr="00B94243">
        <w:tc>
          <w:tcPr>
            <w:tcW w:w="5382" w:type="dxa"/>
            <w:shd w:val="clear" w:color="auto" w:fill="F2F2F2"/>
          </w:tcPr>
          <w:p w14:paraId="097748CE" w14:textId="77777777" w:rsidR="00B94243" w:rsidRPr="00521255" w:rsidRDefault="00B94243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521255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wymagana przez Zamawiającego </w:t>
            </w:r>
          </w:p>
          <w:p w14:paraId="4030C686" w14:textId="77777777" w:rsidR="00B94243" w:rsidRPr="00521255" w:rsidRDefault="00B94243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521255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w konfiguracji:</w:t>
            </w:r>
          </w:p>
        </w:tc>
        <w:tc>
          <w:tcPr>
            <w:tcW w:w="4111" w:type="dxa"/>
            <w:shd w:val="clear" w:color="auto" w:fill="F2F2F2"/>
          </w:tcPr>
          <w:p w14:paraId="2A3CEBA8" w14:textId="77777777" w:rsidR="00B94243" w:rsidRPr="00A946F8" w:rsidRDefault="00B94243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oferowana przez Wykonawcę w konfiguracji: </w:t>
            </w:r>
            <w:r w:rsidRPr="009A6E3D">
              <w:rPr>
                <w:rFonts w:ascii="Calibri" w:eastAsia="Calibri" w:hAnsi="Calibri" w:cs="Times New Roman"/>
                <w:b/>
                <w:i/>
                <w:sz w:val="22"/>
                <w:szCs w:val="22"/>
                <w:lang w:eastAsia="en-US"/>
              </w:rPr>
              <w:t>(wypełnia Wykonawca)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94243" w:rsidRPr="00A946F8" w14:paraId="1ECAAAB1" w14:textId="77777777" w:rsidTr="00B94243">
        <w:trPr>
          <w:trHeight w:val="357"/>
        </w:trPr>
        <w:tc>
          <w:tcPr>
            <w:tcW w:w="5382" w:type="dxa"/>
          </w:tcPr>
          <w:p w14:paraId="12367037" w14:textId="472E8248" w:rsidR="00B94243" w:rsidRPr="00521255" w:rsidRDefault="00B94243" w:rsidP="00B942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źródło światła: 650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nm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Laser</w:t>
            </w:r>
          </w:p>
        </w:tc>
        <w:tc>
          <w:tcPr>
            <w:tcW w:w="4111" w:type="dxa"/>
          </w:tcPr>
          <w:p w14:paraId="4D7BBB3B" w14:textId="77777777" w:rsidR="00B94243" w:rsidRPr="00A946F8" w:rsidRDefault="00B94243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B94243" w:rsidRPr="00A946F8" w14:paraId="697A9926" w14:textId="77777777" w:rsidTr="00B94243">
        <w:trPr>
          <w:trHeight w:val="257"/>
        </w:trPr>
        <w:tc>
          <w:tcPr>
            <w:tcW w:w="5382" w:type="dxa"/>
          </w:tcPr>
          <w:p w14:paraId="6002FD20" w14:textId="1FB39BEE" w:rsidR="00B94243" w:rsidRPr="00521255" w:rsidRDefault="00B94243" w:rsidP="00B942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materiał wykonania: ABS+PC</w:t>
            </w:r>
          </w:p>
        </w:tc>
        <w:tc>
          <w:tcPr>
            <w:tcW w:w="4111" w:type="dxa"/>
          </w:tcPr>
          <w:p w14:paraId="6DB590A2" w14:textId="77777777" w:rsidR="00B94243" w:rsidRPr="00A946F8" w:rsidRDefault="00B94243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B94243" w:rsidRPr="00A946F8" w14:paraId="7D2A75D2" w14:textId="77777777" w:rsidTr="00B94243">
        <w:trPr>
          <w:trHeight w:val="257"/>
        </w:trPr>
        <w:tc>
          <w:tcPr>
            <w:tcW w:w="5382" w:type="dxa"/>
          </w:tcPr>
          <w:p w14:paraId="152EA84E" w14:textId="6782FA0D" w:rsidR="00B94243" w:rsidRPr="00521255" w:rsidRDefault="00B94243" w:rsidP="00B942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metoda skanowania: ręcznie/automatycznie</w:t>
            </w:r>
          </w:p>
        </w:tc>
        <w:tc>
          <w:tcPr>
            <w:tcW w:w="4111" w:type="dxa"/>
          </w:tcPr>
          <w:p w14:paraId="39FB6A51" w14:textId="77777777" w:rsidR="00B94243" w:rsidRPr="00A946F8" w:rsidRDefault="00B94243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B94243" w:rsidRPr="00A946F8" w14:paraId="5D0A744D" w14:textId="77777777" w:rsidTr="00B94243">
        <w:trPr>
          <w:trHeight w:val="257"/>
        </w:trPr>
        <w:tc>
          <w:tcPr>
            <w:tcW w:w="5382" w:type="dxa"/>
          </w:tcPr>
          <w:p w14:paraId="391D1F5C" w14:textId="0EC4929C" w:rsidR="00B94243" w:rsidRPr="00521255" w:rsidRDefault="00B94243" w:rsidP="00B942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potwierdzenie (światło): dioda LED (czerwona, zielona)</w:t>
            </w:r>
          </w:p>
        </w:tc>
        <w:tc>
          <w:tcPr>
            <w:tcW w:w="4111" w:type="dxa"/>
          </w:tcPr>
          <w:p w14:paraId="2D48CDC3" w14:textId="77777777" w:rsidR="00B94243" w:rsidRPr="00A946F8" w:rsidRDefault="00B94243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B94243" w:rsidRPr="00A946F8" w14:paraId="1D04FC3A" w14:textId="77777777" w:rsidTr="00B94243">
        <w:trPr>
          <w:trHeight w:val="257"/>
        </w:trPr>
        <w:tc>
          <w:tcPr>
            <w:tcW w:w="5382" w:type="dxa"/>
          </w:tcPr>
          <w:p w14:paraId="424C19C3" w14:textId="6D0E74E5" w:rsidR="00B94243" w:rsidRPr="00521255" w:rsidRDefault="00B94243" w:rsidP="00B942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potwierdzenie (dźwięk): dwa rodzaje emitowanego dźwięku</w:t>
            </w:r>
          </w:p>
        </w:tc>
        <w:tc>
          <w:tcPr>
            <w:tcW w:w="4111" w:type="dxa"/>
          </w:tcPr>
          <w:p w14:paraId="7C853311" w14:textId="77777777" w:rsidR="00B94243" w:rsidRPr="00A946F8" w:rsidRDefault="00B94243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B94243" w:rsidRPr="00A946F8" w14:paraId="3C6873A3" w14:textId="77777777" w:rsidTr="00B94243">
        <w:trPr>
          <w:trHeight w:val="257"/>
        </w:trPr>
        <w:tc>
          <w:tcPr>
            <w:tcW w:w="5382" w:type="dxa"/>
          </w:tcPr>
          <w:p w14:paraId="29FF90D6" w14:textId="397FDCBF" w:rsidR="00B94243" w:rsidRPr="00521255" w:rsidRDefault="00B94243" w:rsidP="00B942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interfejs: RS232, USB, KBW</w:t>
            </w:r>
          </w:p>
        </w:tc>
        <w:tc>
          <w:tcPr>
            <w:tcW w:w="4111" w:type="dxa"/>
          </w:tcPr>
          <w:p w14:paraId="4C643C41" w14:textId="77777777" w:rsidR="00B94243" w:rsidRPr="00A946F8" w:rsidRDefault="00B94243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B94243" w:rsidRPr="00A946F8" w14:paraId="0859B8AC" w14:textId="77777777" w:rsidTr="00B94243">
        <w:trPr>
          <w:trHeight w:val="257"/>
        </w:trPr>
        <w:tc>
          <w:tcPr>
            <w:tcW w:w="5382" w:type="dxa"/>
          </w:tcPr>
          <w:p w14:paraId="59522DAA" w14:textId="4BFEF44D" w:rsidR="00B94243" w:rsidRPr="00521255" w:rsidRDefault="00B94243" w:rsidP="00B942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szerokość odczytu [mm]: 100</w:t>
            </w:r>
          </w:p>
        </w:tc>
        <w:tc>
          <w:tcPr>
            <w:tcW w:w="4111" w:type="dxa"/>
          </w:tcPr>
          <w:p w14:paraId="40AEAE18" w14:textId="77777777" w:rsidR="00B94243" w:rsidRPr="00A946F8" w:rsidRDefault="00B94243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B94243" w:rsidRPr="00A946F8" w14:paraId="2CF14446" w14:textId="77777777" w:rsidTr="00B94243">
        <w:trPr>
          <w:trHeight w:val="257"/>
        </w:trPr>
        <w:tc>
          <w:tcPr>
            <w:tcW w:w="5382" w:type="dxa"/>
          </w:tcPr>
          <w:p w14:paraId="290EAF78" w14:textId="511588C8" w:rsidR="00B94243" w:rsidRPr="00521255" w:rsidRDefault="00B94243" w:rsidP="00B942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szybkość odczytu [mm]: 200 razy/sekunda</w:t>
            </w:r>
          </w:p>
        </w:tc>
        <w:tc>
          <w:tcPr>
            <w:tcW w:w="4111" w:type="dxa"/>
          </w:tcPr>
          <w:p w14:paraId="336E63A3" w14:textId="77777777" w:rsidR="00B94243" w:rsidRPr="00A946F8" w:rsidRDefault="00B94243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B94243" w:rsidRPr="00A946F8" w14:paraId="699F2B5A" w14:textId="77777777" w:rsidTr="00B94243">
        <w:trPr>
          <w:trHeight w:val="257"/>
        </w:trPr>
        <w:tc>
          <w:tcPr>
            <w:tcW w:w="5382" w:type="dxa"/>
          </w:tcPr>
          <w:p w14:paraId="4178EE94" w14:textId="6A89F315" w:rsidR="00B94243" w:rsidRPr="00521255" w:rsidRDefault="00B94243" w:rsidP="00B942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dokładność odczytu [mm]: 0.10-0.825</w:t>
            </w:r>
          </w:p>
        </w:tc>
        <w:tc>
          <w:tcPr>
            <w:tcW w:w="4111" w:type="dxa"/>
          </w:tcPr>
          <w:p w14:paraId="576570A4" w14:textId="77777777" w:rsidR="00B94243" w:rsidRPr="00A946F8" w:rsidRDefault="00B94243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B94243" w:rsidRPr="00A946F8" w14:paraId="2B54BAE0" w14:textId="77777777" w:rsidTr="00B94243">
        <w:trPr>
          <w:trHeight w:val="257"/>
        </w:trPr>
        <w:tc>
          <w:tcPr>
            <w:tcW w:w="5382" w:type="dxa"/>
          </w:tcPr>
          <w:p w14:paraId="4A702C64" w14:textId="2BF4F97C" w:rsidR="00B94243" w:rsidRPr="00521255" w:rsidRDefault="00B94243" w:rsidP="00B942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współczynnik błędu: 1/800 milionów</w:t>
            </w:r>
          </w:p>
        </w:tc>
        <w:tc>
          <w:tcPr>
            <w:tcW w:w="4111" w:type="dxa"/>
          </w:tcPr>
          <w:p w14:paraId="4C63CA4D" w14:textId="77777777" w:rsidR="00B94243" w:rsidRPr="00A946F8" w:rsidRDefault="00B94243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B94243" w:rsidRPr="00A946F8" w14:paraId="0BFA7EA7" w14:textId="77777777" w:rsidTr="00B94243">
        <w:trPr>
          <w:trHeight w:val="257"/>
        </w:trPr>
        <w:tc>
          <w:tcPr>
            <w:tcW w:w="5382" w:type="dxa"/>
          </w:tcPr>
          <w:p w14:paraId="25FB073C" w14:textId="615ED320" w:rsidR="00B94243" w:rsidRPr="00521255" w:rsidRDefault="00B94243" w:rsidP="00B942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odczytywane kody: EAN8, EAN13, EAN 128, UPC-A, UPC-E, CODE128, CODE93, CODE11, GS1-DATAE, INDUS25, IATA25, MATRIX25, CHINESE25, CODABAR, MSI, pozostałe jednowymiarowe</w:t>
            </w:r>
          </w:p>
        </w:tc>
        <w:tc>
          <w:tcPr>
            <w:tcW w:w="4111" w:type="dxa"/>
          </w:tcPr>
          <w:p w14:paraId="2A514CC2" w14:textId="77777777" w:rsidR="00B94243" w:rsidRPr="00A946F8" w:rsidRDefault="00B94243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B94243" w:rsidRPr="00A946F8" w14:paraId="61341534" w14:textId="77777777" w:rsidTr="00B94243">
        <w:trPr>
          <w:trHeight w:val="257"/>
        </w:trPr>
        <w:tc>
          <w:tcPr>
            <w:tcW w:w="5382" w:type="dxa"/>
          </w:tcPr>
          <w:p w14:paraId="1DEA8CB0" w14:textId="288C0E60" w:rsidR="00B94243" w:rsidRPr="00521255" w:rsidRDefault="00B94243" w:rsidP="00B942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 zestawie: czytnik, podstawka, przewód USB</w:t>
            </w:r>
          </w:p>
        </w:tc>
        <w:tc>
          <w:tcPr>
            <w:tcW w:w="4111" w:type="dxa"/>
          </w:tcPr>
          <w:p w14:paraId="4A23F9D4" w14:textId="77777777" w:rsidR="00B94243" w:rsidRPr="00A946F8" w:rsidRDefault="00B94243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B94243" w:rsidRPr="00A946F8" w14:paraId="4285D1EF" w14:textId="77777777" w:rsidTr="00B94243">
        <w:trPr>
          <w:trHeight w:val="257"/>
        </w:trPr>
        <w:tc>
          <w:tcPr>
            <w:tcW w:w="5382" w:type="dxa"/>
          </w:tcPr>
          <w:p w14:paraId="051591AB" w14:textId="6152A962" w:rsidR="00B94243" w:rsidRPr="00521255" w:rsidRDefault="00B94243" w:rsidP="00B942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wymiary urządzenia max [mm]: 65 x 135 x 90</w:t>
            </w:r>
          </w:p>
        </w:tc>
        <w:tc>
          <w:tcPr>
            <w:tcW w:w="4111" w:type="dxa"/>
          </w:tcPr>
          <w:p w14:paraId="27820851" w14:textId="77777777" w:rsidR="00B94243" w:rsidRPr="00A946F8" w:rsidRDefault="00B94243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B94243" w:rsidRPr="00A946F8" w14:paraId="061E3572" w14:textId="77777777" w:rsidTr="00B94243">
        <w:tc>
          <w:tcPr>
            <w:tcW w:w="9493" w:type="dxa"/>
            <w:gridSpan w:val="2"/>
            <w:shd w:val="clear" w:color="auto" w:fill="F2F2F2"/>
          </w:tcPr>
          <w:p w14:paraId="1AD20533" w14:textId="649B4717" w:rsidR="00B94243" w:rsidRPr="00A946F8" w:rsidRDefault="00B94243" w:rsidP="00B94243">
            <w:pPr>
              <w:spacing w:after="240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Gąbki do słuchawek</w:t>
            </w:r>
          </w:p>
        </w:tc>
      </w:tr>
      <w:tr w:rsidR="00B94243" w14:paraId="06302583" w14:textId="77777777" w:rsidTr="00B94243">
        <w:tc>
          <w:tcPr>
            <w:tcW w:w="9493" w:type="dxa"/>
            <w:gridSpan w:val="2"/>
            <w:shd w:val="clear" w:color="auto" w:fill="F2F2F2"/>
          </w:tcPr>
          <w:p w14:paraId="4FF50791" w14:textId="77777777" w:rsidR="00B94243" w:rsidRDefault="00B94243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nazwa producenta:</w:t>
            </w:r>
          </w:p>
        </w:tc>
      </w:tr>
      <w:tr w:rsidR="00B94243" w:rsidRPr="00A946F8" w14:paraId="2F0F815F" w14:textId="77777777" w:rsidTr="00B94243">
        <w:tc>
          <w:tcPr>
            <w:tcW w:w="5382" w:type="dxa"/>
            <w:shd w:val="clear" w:color="auto" w:fill="F2F2F2"/>
          </w:tcPr>
          <w:p w14:paraId="001BD248" w14:textId="77777777" w:rsidR="00B94243" w:rsidRPr="00521255" w:rsidRDefault="00B94243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521255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wymagana przez Zamawiającego </w:t>
            </w:r>
          </w:p>
          <w:p w14:paraId="465ED6C4" w14:textId="77777777" w:rsidR="00B94243" w:rsidRPr="00521255" w:rsidRDefault="00B94243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521255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w konfiguracji:</w:t>
            </w:r>
          </w:p>
        </w:tc>
        <w:tc>
          <w:tcPr>
            <w:tcW w:w="4111" w:type="dxa"/>
            <w:shd w:val="clear" w:color="auto" w:fill="F2F2F2"/>
          </w:tcPr>
          <w:p w14:paraId="3F620967" w14:textId="77777777" w:rsidR="00B94243" w:rsidRPr="00A946F8" w:rsidRDefault="00B94243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Specyfikacja oferowana przez Wykonawcę w konfiguracji: </w:t>
            </w:r>
            <w:r w:rsidRPr="009A6E3D">
              <w:rPr>
                <w:rFonts w:ascii="Calibri" w:eastAsia="Calibri" w:hAnsi="Calibri" w:cs="Times New Roman"/>
                <w:b/>
                <w:i/>
                <w:sz w:val="22"/>
                <w:szCs w:val="22"/>
                <w:lang w:eastAsia="en-US"/>
              </w:rPr>
              <w:t>(wypełnia Wykonawca)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94243" w:rsidRPr="00A946F8" w14:paraId="09BEB005" w14:textId="77777777" w:rsidTr="00B94243">
        <w:trPr>
          <w:trHeight w:val="357"/>
        </w:trPr>
        <w:tc>
          <w:tcPr>
            <w:tcW w:w="5382" w:type="dxa"/>
          </w:tcPr>
          <w:p w14:paraId="00E2E1E6" w14:textId="125B47E1" w:rsidR="00B94243" w:rsidRPr="00521255" w:rsidRDefault="00B94243" w:rsidP="00B942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gąbki do słuchawek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Sennheiser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PC8</w:t>
            </w:r>
          </w:p>
        </w:tc>
        <w:tc>
          <w:tcPr>
            <w:tcW w:w="4111" w:type="dxa"/>
          </w:tcPr>
          <w:p w14:paraId="1B00D381" w14:textId="77777777" w:rsidR="00B94243" w:rsidRPr="00A946F8" w:rsidRDefault="00B94243" w:rsidP="00B94243">
            <w:pPr>
              <w:spacing w:before="0"/>
              <w:jc w:val="left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</w:tbl>
    <w:p w14:paraId="3FFDD971" w14:textId="77777777" w:rsidR="00F247F7" w:rsidRDefault="00F247F7" w:rsidP="00F247F7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/>
        <w:rPr>
          <w:rFonts w:ascii="Arial" w:hAnsi="Arial" w:cs="Arial"/>
          <w:b/>
          <w:caps w:val="0"/>
          <w:sz w:val="22"/>
          <w:szCs w:val="22"/>
        </w:rPr>
      </w:pPr>
    </w:p>
    <w:p w14:paraId="088B8A7D" w14:textId="77777777" w:rsidR="00F247F7" w:rsidRDefault="00F247F7" w:rsidP="00F247F7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rPr>
          <w:rFonts w:ascii="Arial" w:hAnsi="Arial" w:cs="Arial"/>
          <w:b/>
          <w:caps w:val="0"/>
          <w:sz w:val="24"/>
          <w:szCs w:val="24"/>
        </w:rPr>
      </w:pPr>
      <w:r>
        <w:rPr>
          <w:rFonts w:ascii="Arial" w:hAnsi="Arial" w:cs="Arial"/>
          <w:b/>
          <w:caps w:val="0"/>
          <w:sz w:val="24"/>
          <w:szCs w:val="24"/>
        </w:rPr>
        <w:t xml:space="preserve">Na potwierdzenie zgodności powyższych informacji, w załączeniu przedkładam(y) karty katalogowe z danymi technicznymi w języku polskim. </w:t>
      </w:r>
    </w:p>
    <w:p w14:paraId="6C4C86FE" w14:textId="77777777" w:rsidR="00F247F7" w:rsidRDefault="00F247F7" w:rsidP="00F247F7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/>
        <w:rPr>
          <w:rFonts w:ascii="Arial" w:hAnsi="Arial" w:cs="Arial"/>
          <w:b/>
          <w:caps w:val="0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F247F7" w:rsidRPr="00A946F8" w14:paraId="20A2CD03" w14:textId="77777777" w:rsidTr="003365EB">
        <w:trPr>
          <w:trHeight w:hRule="exact" w:val="145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3B735" w14:textId="77777777" w:rsidR="00F247F7" w:rsidRPr="00A946F8" w:rsidRDefault="00F247F7" w:rsidP="003365EB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84CB1" w14:textId="77777777" w:rsidR="00F247F7" w:rsidRPr="00A946F8" w:rsidRDefault="00F247F7" w:rsidP="003365EB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247F7" w:rsidRPr="00A946F8" w14:paraId="358338C4" w14:textId="77777777" w:rsidTr="003365EB">
        <w:trPr>
          <w:trHeight w:val="70"/>
          <w:jc w:val="center"/>
        </w:trPr>
        <w:tc>
          <w:tcPr>
            <w:tcW w:w="4059" w:type="dxa"/>
            <w:hideMark/>
          </w:tcPr>
          <w:p w14:paraId="209FB419" w14:textId="77777777" w:rsidR="00F247F7" w:rsidRPr="00A946F8" w:rsidRDefault="00F247F7" w:rsidP="003365EB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</w:rPr>
            </w:pPr>
            <w:r w:rsidRPr="00A946F8">
              <w:rPr>
                <w:rFonts w:ascii="Arial" w:hAnsi="Arial" w:cs="Arial"/>
                <w:b/>
                <w:sz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29CCEBEA" w14:textId="77777777" w:rsidR="00F247F7" w:rsidRPr="00A946F8" w:rsidRDefault="00F247F7" w:rsidP="003365EB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</w:rPr>
            </w:pPr>
            <w:r w:rsidRPr="00A946F8">
              <w:rPr>
                <w:rFonts w:ascii="Arial" w:hAnsi="Arial" w:cs="Arial"/>
                <w:b/>
                <w:sz w:val="16"/>
              </w:rPr>
              <w:t>Pieczęć imienna i podpis przedstawiciela(i) Wykonawcy</w:t>
            </w:r>
          </w:p>
        </w:tc>
      </w:tr>
    </w:tbl>
    <w:p w14:paraId="086ADE90" w14:textId="77777777" w:rsidR="00F247F7" w:rsidRPr="00F247F7" w:rsidRDefault="00F247F7" w:rsidP="00F247F7"/>
    <w:p w14:paraId="6BA86DEE" w14:textId="621132E1" w:rsidR="00F247F7" w:rsidRDefault="00F247F7" w:rsidP="00E654CA">
      <w:pPr>
        <w:pStyle w:val="Nagwek4"/>
        <w:spacing w:before="0" w:after="0" w:line="276" w:lineRule="auto"/>
        <w:jc w:val="both"/>
        <w:rPr>
          <w:rFonts w:asciiTheme="minorHAnsi" w:hAnsiTheme="minorHAnsi"/>
          <w:sz w:val="20"/>
          <w:szCs w:val="20"/>
          <w:u w:val="single"/>
        </w:rPr>
      </w:pPr>
    </w:p>
    <w:p w14:paraId="48D9DC05" w14:textId="16A205AF" w:rsidR="00F247F7" w:rsidRDefault="00F247F7" w:rsidP="00F247F7"/>
    <w:p w14:paraId="60C0BAC0" w14:textId="5C9EA6C7" w:rsidR="00F247F7" w:rsidRDefault="00F247F7" w:rsidP="00F247F7"/>
    <w:p w14:paraId="4D710DB0" w14:textId="774780DA" w:rsidR="00F247F7" w:rsidRDefault="00F247F7" w:rsidP="00F247F7"/>
    <w:p w14:paraId="0D2714B3" w14:textId="463294C9" w:rsidR="00F247F7" w:rsidRDefault="00F247F7" w:rsidP="00F247F7"/>
    <w:p w14:paraId="1D82CA46" w14:textId="30083198" w:rsidR="00F247F7" w:rsidRDefault="00F247F7" w:rsidP="00F247F7"/>
    <w:p w14:paraId="45636093" w14:textId="30A73ED0" w:rsidR="00F247F7" w:rsidRDefault="00F247F7" w:rsidP="00F247F7"/>
    <w:p w14:paraId="1B217CA5" w14:textId="04ABA6FF" w:rsidR="00F247F7" w:rsidRDefault="00F247F7" w:rsidP="00F247F7"/>
    <w:p w14:paraId="48322887" w14:textId="146D5A10" w:rsidR="00F247F7" w:rsidRDefault="00F247F7" w:rsidP="00F247F7"/>
    <w:p w14:paraId="4224D089" w14:textId="51C8D64E" w:rsidR="00F247F7" w:rsidRDefault="00F247F7" w:rsidP="00F247F7"/>
    <w:p w14:paraId="20D24C26" w14:textId="66558931" w:rsidR="00F247F7" w:rsidRDefault="00F247F7" w:rsidP="00F247F7"/>
    <w:p w14:paraId="7A7D0985" w14:textId="627A5577" w:rsidR="00F247F7" w:rsidRDefault="00F247F7" w:rsidP="00F247F7"/>
    <w:p w14:paraId="0A2D94CB" w14:textId="3CCC78EE" w:rsidR="00F247F7" w:rsidRDefault="00F247F7" w:rsidP="00F247F7"/>
    <w:p w14:paraId="0B480EE1" w14:textId="4FB0CD5B" w:rsidR="00F247F7" w:rsidRDefault="00F247F7" w:rsidP="00F247F7"/>
    <w:p w14:paraId="4CC2EF9A" w14:textId="529E03A4" w:rsidR="00F247F7" w:rsidRDefault="00F247F7" w:rsidP="00F247F7"/>
    <w:p w14:paraId="12FE8A7D" w14:textId="64A334ED" w:rsidR="00F247F7" w:rsidRDefault="00F247F7" w:rsidP="00F247F7"/>
    <w:p w14:paraId="64325125" w14:textId="0EF48C8A" w:rsidR="00F247F7" w:rsidRDefault="00F247F7" w:rsidP="00F247F7"/>
    <w:p w14:paraId="56C053C9" w14:textId="77777777" w:rsidR="00F247F7" w:rsidRPr="00F247F7" w:rsidRDefault="00F247F7" w:rsidP="00F247F7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30"/>
    <w:p w14:paraId="5583E458" w14:textId="77777777" w:rsidR="00D54482" w:rsidRPr="00E02C69" w:rsidRDefault="00D54482" w:rsidP="00FB3ABF">
      <w:pPr>
        <w:widowControl w:val="0"/>
        <w:jc w:val="center"/>
        <w:rPr>
          <w:rFonts w:asciiTheme="minorHAnsi" w:hAnsiTheme="minorHAnsi" w:cs="Arial"/>
          <w:sz w:val="20"/>
          <w:szCs w:val="20"/>
        </w:rPr>
      </w:pPr>
    </w:p>
    <w:sectPr w:rsidR="00D54482" w:rsidRPr="00E02C69" w:rsidSect="005B66A5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A9821" w14:textId="77777777" w:rsidR="00FB3ABF" w:rsidRDefault="00FB3ABF" w:rsidP="007A1C80">
      <w:pPr>
        <w:spacing w:before="0"/>
      </w:pPr>
      <w:r>
        <w:separator/>
      </w:r>
    </w:p>
  </w:endnote>
  <w:endnote w:type="continuationSeparator" w:id="0">
    <w:p w14:paraId="5695D829" w14:textId="77777777" w:rsidR="00FB3ABF" w:rsidRDefault="00FB3ABF" w:rsidP="007A1C80">
      <w:pPr>
        <w:spacing w:before="0"/>
      </w:pPr>
      <w:r>
        <w:continuationSeparator/>
      </w:r>
    </w:p>
  </w:endnote>
  <w:endnote w:type="continuationNotice" w:id="1">
    <w:p w14:paraId="0AD88E52" w14:textId="77777777" w:rsidR="00FB3ABF" w:rsidRDefault="00FB3AB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Harmony Sans">
    <w:altName w:val="Times New Roman"/>
    <w:charset w:val="EE"/>
    <w:family w:val="auto"/>
    <w:pitch w:val="variable"/>
    <w:sig w:usb0="00000001" w:usb1="00000000" w:usb2="00000000" w:usb3="00000000" w:csb0="00000017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nQuanYi Micro Hei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DejaVu Sans">
    <w:charset w:val="8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FB3ABF" w14:paraId="08F4CC2B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E0772A" w14:textId="77777777" w:rsidR="00FB3ABF" w:rsidRPr="00B16B42" w:rsidRDefault="00FB3ABF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4880B0" w14:textId="77777777" w:rsidR="00FB3ABF" w:rsidRDefault="00FB3ABF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7DD87F" w14:textId="55A1F7B9" w:rsidR="00FB3ABF" w:rsidRDefault="00FB3AB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392199">
            <w:rPr>
              <w:noProof/>
              <w:sz w:val="16"/>
              <w:szCs w:val="16"/>
            </w:rPr>
            <w:t>4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392199">
            <w:rPr>
              <w:noProof/>
              <w:sz w:val="16"/>
              <w:szCs w:val="16"/>
            </w:rPr>
            <w:t>17</w:t>
          </w:r>
          <w:r>
            <w:rPr>
              <w:sz w:val="16"/>
              <w:szCs w:val="16"/>
            </w:rPr>
            <w:fldChar w:fldCharType="end"/>
          </w:r>
        </w:p>
        <w:p w14:paraId="35E76404" w14:textId="77777777" w:rsidR="00FB3ABF" w:rsidRDefault="00FB3AB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2493183" w14:textId="77777777" w:rsidR="00FB3ABF" w:rsidRDefault="00FB3ABF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5B804" w14:textId="77777777" w:rsidR="00FB3ABF" w:rsidRPr="0014561D" w:rsidRDefault="00FB3ABF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FB3ABF" w:rsidRPr="001354F2" w14:paraId="3513AEE8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D14C57" w14:textId="77777777" w:rsidR="00FB3ABF" w:rsidRPr="0014561D" w:rsidRDefault="00FB3ABF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6A8C1B" w14:textId="77777777" w:rsidR="00FB3ABF" w:rsidRPr="0014561D" w:rsidRDefault="00FB3ABF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D8DD43B" w14:textId="174C2457" w:rsidR="00FB3ABF" w:rsidRPr="0014561D" w:rsidRDefault="00FB3ABF" w:rsidP="001C6DC0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32</w:t>
          </w:r>
        </w:p>
      </w:tc>
    </w:tr>
  </w:tbl>
  <w:p w14:paraId="4F29BB18" w14:textId="77777777" w:rsidR="00FB3ABF" w:rsidRPr="0014561D" w:rsidRDefault="00FB3ABF">
    <w:pPr>
      <w:pStyle w:val="Stopka"/>
      <w:rPr>
        <w:rFonts w:ascii="Arial" w:hAnsi="Arial" w:cs="Arial"/>
      </w:rPr>
    </w:pPr>
  </w:p>
  <w:p w14:paraId="0EFB6622" w14:textId="77777777" w:rsidR="00FB3ABF" w:rsidRPr="0014561D" w:rsidRDefault="00FB3ABF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C5774" w14:textId="77777777" w:rsidR="00FB3ABF" w:rsidRDefault="00FB3ABF" w:rsidP="007A1C80">
      <w:pPr>
        <w:spacing w:before="0"/>
      </w:pPr>
      <w:r>
        <w:separator/>
      </w:r>
    </w:p>
  </w:footnote>
  <w:footnote w:type="continuationSeparator" w:id="0">
    <w:p w14:paraId="297246C7" w14:textId="77777777" w:rsidR="00FB3ABF" w:rsidRDefault="00FB3ABF" w:rsidP="007A1C80">
      <w:pPr>
        <w:spacing w:before="0"/>
      </w:pPr>
      <w:r>
        <w:continuationSeparator/>
      </w:r>
    </w:p>
  </w:footnote>
  <w:footnote w:type="continuationNotice" w:id="1">
    <w:p w14:paraId="71284008" w14:textId="77777777" w:rsidR="00FB3ABF" w:rsidRDefault="00FB3ABF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FB3ABF" w:rsidRPr="006D6AEE" w14:paraId="61E7D49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9B1E552" w14:textId="77777777" w:rsidR="00FB3ABF" w:rsidRPr="006D6AEE" w:rsidRDefault="00FB3ABF">
          <w:pPr>
            <w:pStyle w:val="Nagwek"/>
            <w:spacing w:before="0"/>
            <w:jc w:val="center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8B77A9D" w14:textId="77777777" w:rsidR="00FB3ABF" w:rsidRPr="006D6AEE" w:rsidRDefault="00FB3ABF">
          <w:pPr>
            <w:pStyle w:val="Nagwek"/>
            <w:spacing w:before="0"/>
            <w:jc w:val="center"/>
            <w:rPr>
              <w:rFonts w:asciiTheme="minorHAnsi" w:hAnsiTheme="minorHAnsi" w:cs="Arial"/>
              <w:sz w:val="18"/>
              <w:szCs w:val="16"/>
            </w:rPr>
          </w:pPr>
        </w:p>
      </w:tc>
    </w:tr>
    <w:tr w:rsidR="00FB3ABF" w:rsidRPr="006D6AEE" w14:paraId="7E37B53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5D392DA" w14:textId="77777777" w:rsidR="00FB3ABF" w:rsidRPr="006D6AEE" w:rsidRDefault="00FB3ABF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B5818B" w14:textId="77777777" w:rsidR="00FB3ABF" w:rsidRPr="006D6AEE" w:rsidRDefault="00FB3ABF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FB3ABF" w:rsidRPr="00C659D1" w14:paraId="2232F948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A300BC5" w14:textId="77777777" w:rsidR="00FB3ABF" w:rsidRPr="006D6AEE" w:rsidRDefault="00FB3ABF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0406A18" w14:textId="2F431DB1" w:rsidR="00FB3ABF" w:rsidRPr="00C659D1" w:rsidRDefault="00FB3ABF" w:rsidP="00C659D1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</w:rPr>
          </w:pPr>
          <w:r w:rsidRPr="00C659D1">
            <w:rPr>
              <w:rStyle w:val="lscontrol--valign"/>
              <w:sz w:val="16"/>
              <w:szCs w:val="16"/>
            </w:rPr>
            <w:t>1400/DW00/ZT/</w:t>
          </w:r>
          <w:r w:rsidR="00C659D1" w:rsidRPr="00C659D1">
            <w:rPr>
              <w:rStyle w:val="lscontrol--valign"/>
              <w:sz w:val="16"/>
              <w:szCs w:val="16"/>
            </w:rPr>
            <w:t>EX</w:t>
          </w:r>
          <w:r w:rsidRPr="00C659D1">
            <w:rPr>
              <w:rStyle w:val="lscontrol--valign"/>
              <w:sz w:val="16"/>
              <w:szCs w:val="16"/>
            </w:rPr>
            <w:t>/2019/0000</w:t>
          </w:r>
          <w:r w:rsidR="00C659D1" w:rsidRPr="00C659D1">
            <w:rPr>
              <w:rStyle w:val="lscontrol--valign"/>
              <w:sz w:val="16"/>
              <w:szCs w:val="16"/>
            </w:rPr>
            <w:t>112263</w:t>
          </w:r>
        </w:p>
      </w:tc>
    </w:tr>
  </w:tbl>
  <w:p w14:paraId="1891FB7A" w14:textId="77777777" w:rsidR="00FB3ABF" w:rsidRPr="0014561D" w:rsidRDefault="00FB3ABF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FB3ABF" w:rsidRPr="002B1469" w14:paraId="4C44865B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BD9153E" w14:textId="77777777" w:rsidR="00FB3ABF" w:rsidRPr="002B1469" w:rsidRDefault="00FB3ABF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10DEEA" w14:textId="77777777" w:rsidR="00FB3ABF" w:rsidRPr="002B1469" w:rsidRDefault="00FB3ABF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FB3ABF" w:rsidRPr="00356491" w14:paraId="25CCBB87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BE3389B" w14:textId="77777777" w:rsidR="00FB3ABF" w:rsidRPr="002B1469" w:rsidRDefault="00FB3ABF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6FF938F" w14:textId="6E520CBB" w:rsidR="00FB3ABF" w:rsidRPr="00356491" w:rsidRDefault="00FB3ABF" w:rsidP="000B27A4">
          <w:pPr>
            <w:pStyle w:val="Nagwek"/>
            <w:spacing w:before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ZAM/EW,EB/DL/TC/3/2019</w:t>
          </w:r>
        </w:p>
      </w:tc>
    </w:tr>
  </w:tbl>
  <w:p w14:paraId="3A42F712" w14:textId="77777777" w:rsidR="00FB3ABF" w:rsidRPr="0014561D" w:rsidRDefault="00FB3ABF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F94E12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9" w15:restartNumberingAfterBreak="0">
    <w:nsid w:val="07E4692E"/>
    <w:multiLevelType w:val="hybridMultilevel"/>
    <w:tmpl w:val="C750FA26"/>
    <w:lvl w:ilvl="0" w:tplc="90580E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63F6F"/>
    <w:multiLevelType w:val="hybridMultilevel"/>
    <w:tmpl w:val="0AC0E722"/>
    <w:lvl w:ilvl="0" w:tplc="06207DDE">
      <w:start w:val="1"/>
      <w:numFmt w:val="lowerLetter"/>
      <w:lvlText w:val="%1)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1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D10DC3"/>
    <w:multiLevelType w:val="hybridMultilevel"/>
    <w:tmpl w:val="6450E182"/>
    <w:lvl w:ilvl="0" w:tplc="04C6817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FCB12CF"/>
    <w:multiLevelType w:val="hybridMultilevel"/>
    <w:tmpl w:val="5FF6D45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B13F33"/>
    <w:multiLevelType w:val="hybridMultilevel"/>
    <w:tmpl w:val="7590A8BE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424D61"/>
    <w:multiLevelType w:val="hybridMultilevel"/>
    <w:tmpl w:val="13565214"/>
    <w:lvl w:ilvl="0" w:tplc="76646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2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3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439673B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54343D0"/>
    <w:multiLevelType w:val="hybridMultilevel"/>
    <w:tmpl w:val="94BED5B8"/>
    <w:lvl w:ilvl="0" w:tplc="71BCCC5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7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A6365CE"/>
    <w:multiLevelType w:val="hybridMultilevel"/>
    <w:tmpl w:val="4A5E8E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2D1A0261"/>
    <w:multiLevelType w:val="hybridMultilevel"/>
    <w:tmpl w:val="2B8AC9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3E0451F"/>
    <w:multiLevelType w:val="hybridMultilevel"/>
    <w:tmpl w:val="14985796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375EB7"/>
    <w:multiLevelType w:val="hybridMultilevel"/>
    <w:tmpl w:val="02D4F98E"/>
    <w:lvl w:ilvl="0" w:tplc="5BE28760">
      <w:start w:val="1"/>
      <w:numFmt w:val="lowerRoman"/>
      <w:lvlText w:val="%1."/>
      <w:lvlJc w:val="left"/>
      <w:pPr>
        <w:ind w:left="20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4" w15:restartNumberingAfterBreak="0">
    <w:nsid w:val="3AA50D3D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EF33AC5"/>
    <w:multiLevelType w:val="hybridMultilevel"/>
    <w:tmpl w:val="326E345E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DF60AA"/>
    <w:multiLevelType w:val="hybridMultilevel"/>
    <w:tmpl w:val="521A0A68"/>
    <w:lvl w:ilvl="0" w:tplc="42B6BA80">
      <w:start w:val="1"/>
      <w:numFmt w:val="lowerLetter"/>
      <w:lvlText w:val="%1)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7" w15:restartNumberingAfterBreak="0">
    <w:nsid w:val="40EE307F"/>
    <w:multiLevelType w:val="hybridMultilevel"/>
    <w:tmpl w:val="7466DD1C"/>
    <w:lvl w:ilvl="0" w:tplc="E182B7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3ED0CCF"/>
    <w:multiLevelType w:val="hybridMultilevel"/>
    <w:tmpl w:val="02D4F98E"/>
    <w:lvl w:ilvl="0" w:tplc="5BE28760">
      <w:start w:val="1"/>
      <w:numFmt w:val="lowerRoman"/>
      <w:lvlText w:val="%1."/>
      <w:lvlJc w:val="left"/>
      <w:pPr>
        <w:ind w:left="20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0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3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F412810"/>
    <w:multiLevelType w:val="hybridMultilevel"/>
    <w:tmpl w:val="3746E406"/>
    <w:lvl w:ilvl="0" w:tplc="0415000F">
      <w:start w:val="1"/>
      <w:numFmt w:val="decimal"/>
      <w:lvlText w:val="%1.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45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791682"/>
    <w:multiLevelType w:val="hybridMultilevel"/>
    <w:tmpl w:val="A01A6E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8" w15:restartNumberingAfterBreak="0">
    <w:nsid w:val="526776C9"/>
    <w:multiLevelType w:val="hybridMultilevel"/>
    <w:tmpl w:val="5098576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578F46C2"/>
    <w:multiLevelType w:val="hybridMultilevel"/>
    <w:tmpl w:val="1A56A9DE"/>
    <w:styleLink w:val="Styl23"/>
    <w:lvl w:ilvl="0" w:tplc="4FD4F1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906635"/>
    <w:multiLevelType w:val="hybridMultilevel"/>
    <w:tmpl w:val="326E345E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E40DB9"/>
    <w:multiLevelType w:val="multilevel"/>
    <w:tmpl w:val="23FE12B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 w:val="0"/>
        <w:strike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2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53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D26380A"/>
    <w:multiLevelType w:val="singleLevel"/>
    <w:tmpl w:val="DF123988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55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31A32CE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9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7765DA8"/>
    <w:multiLevelType w:val="hybridMultilevel"/>
    <w:tmpl w:val="E040B4B6"/>
    <w:lvl w:ilvl="0" w:tplc="0EAC34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8711427"/>
    <w:multiLevelType w:val="hybridMultilevel"/>
    <w:tmpl w:val="703C47FA"/>
    <w:lvl w:ilvl="0" w:tplc="76646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66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C66A4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D6D3C3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3F2C5A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4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5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71162C7B"/>
    <w:multiLevelType w:val="hybridMultilevel"/>
    <w:tmpl w:val="3746E406"/>
    <w:lvl w:ilvl="0" w:tplc="0415000F">
      <w:start w:val="1"/>
      <w:numFmt w:val="decimal"/>
      <w:lvlText w:val="%1.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77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735E2953"/>
    <w:multiLevelType w:val="hybridMultilevel"/>
    <w:tmpl w:val="79FC28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73DB5CB1"/>
    <w:multiLevelType w:val="hybridMultilevel"/>
    <w:tmpl w:val="0AD6F7D4"/>
    <w:lvl w:ilvl="0" w:tplc="F2B6BC6C">
      <w:start w:val="1"/>
      <w:numFmt w:val="lowerLetter"/>
      <w:lvlText w:val="%1)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8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2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4"/>
  </w:num>
  <w:num w:numId="2">
    <w:abstractNumId w:val="47"/>
  </w:num>
  <w:num w:numId="3">
    <w:abstractNumId w:val="51"/>
  </w:num>
  <w:num w:numId="4">
    <w:abstractNumId w:val="59"/>
  </w:num>
  <w:num w:numId="5">
    <w:abstractNumId w:val="19"/>
  </w:num>
  <w:num w:numId="6">
    <w:abstractNumId w:val="33"/>
  </w:num>
  <w:num w:numId="7">
    <w:abstractNumId w:val="42"/>
  </w:num>
  <w:num w:numId="8">
    <w:abstractNumId w:val="55"/>
  </w:num>
  <w:num w:numId="9">
    <w:abstractNumId w:val="56"/>
  </w:num>
  <w:num w:numId="10">
    <w:abstractNumId w:val="14"/>
  </w:num>
  <w:num w:numId="11">
    <w:abstractNumId w:val="73"/>
  </w:num>
  <w:num w:numId="12">
    <w:abstractNumId w:val="58"/>
  </w:num>
  <w:num w:numId="13">
    <w:abstractNumId w:val="80"/>
  </w:num>
  <w:num w:numId="14">
    <w:abstractNumId w:val="8"/>
  </w:num>
  <w:num w:numId="15">
    <w:abstractNumId w:val="0"/>
  </w:num>
  <w:num w:numId="16">
    <w:abstractNumId w:val="51"/>
  </w:num>
  <w:num w:numId="17">
    <w:abstractNumId w:val="68"/>
  </w:num>
  <w:num w:numId="18">
    <w:abstractNumId w:val="51"/>
  </w:num>
  <w:num w:numId="19">
    <w:abstractNumId w:val="82"/>
  </w:num>
  <w:num w:numId="20">
    <w:abstractNumId w:val="35"/>
  </w:num>
  <w:num w:numId="21">
    <w:abstractNumId w:val="67"/>
  </w:num>
  <w:num w:numId="22">
    <w:abstractNumId w:val="22"/>
  </w:num>
  <w:num w:numId="23">
    <w:abstractNumId w:val="45"/>
  </w:num>
  <w:num w:numId="24">
    <w:abstractNumId w:val="30"/>
  </w:num>
  <w:num w:numId="25">
    <w:abstractNumId w:val="13"/>
  </w:num>
  <w:num w:numId="26">
    <w:abstractNumId w:val="43"/>
  </w:num>
  <w:num w:numId="2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70"/>
  </w:num>
  <w:num w:numId="30">
    <w:abstractNumId w:val="50"/>
  </w:num>
  <w:num w:numId="31">
    <w:abstractNumId w:val="49"/>
  </w:num>
  <w:num w:numId="32">
    <w:abstractNumId w:val="32"/>
  </w:num>
  <w:num w:numId="33">
    <w:abstractNumId w:val="37"/>
  </w:num>
  <w:num w:numId="34">
    <w:abstractNumId w:val="39"/>
  </w:num>
  <w:num w:numId="35">
    <w:abstractNumId w:val="2"/>
  </w:num>
  <w:num w:numId="36">
    <w:abstractNumId w:val="16"/>
  </w:num>
  <w:num w:numId="37">
    <w:abstractNumId w:val="83"/>
  </w:num>
  <w:num w:numId="38">
    <w:abstractNumId w:val="72"/>
  </w:num>
  <w:num w:numId="39">
    <w:abstractNumId w:val="38"/>
  </w:num>
  <w:num w:numId="40">
    <w:abstractNumId w:val="52"/>
  </w:num>
  <w:num w:numId="41">
    <w:abstractNumId w:val="21"/>
  </w:num>
  <w:num w:numId="42">
    <w:abstractNumId w:val="26"/>
  </w:num>
  <w:num w:numId="43">
    <w:abstractNumId w:val="60"/>
  </w:num>
  <w:num w:numId="44">
    <w:abstractNumId w:val="66"/>
  </w:num>
  <w:num w:numId="45">
    <w:abstractNumId w:val="69"/>
  </w:num>
  <w:num w:numId="46">
    <w:abstractNumId w:val="64"/>
  </w:num>
  <w:num w:numId="47">
    <w:abstractNumId w:val="11"/>
  </w:num>
  <w:num w:numId="48">
    <w:abstractNumId w:val="23"/>
  </w:num>
  <w:num w:numId="49">
    <w:abstractNumId w:val="65"/>
  </w:num>
  <w:num w:numId="50">
    <w:abstractNumId w:val="20"/>
  </w:num>
  <w:num w:numId="51">
    <w:abstractNumId w:val="1"/>
  </w:num>
  <w:num w:numId="52">
    <w:abstractNumId w:val="40"/>
  </w:num>
  <w:num w:numId="53">
    <w:abstractNumId w:val="74"/>
  </w:num>
  <w:num w:numId="54">
    <w:abstractNumId w:val="25"/>
  </w:num>
  <w:num w:numId="55">
    <w:abstractNumId w:val="48"/>
  </w:num>
  <w:num w:numId="56">
    <w:abstractNumId w:val="18"/>
  </w:num>
  <w:num w:numId="57">
    <w:abstractNumId w:val="76"/>
  </w:num>
  <w:num w:numId="58">
    <w:abstractNumId w:val="44"/>
  </w:num>
  <w:num w:numId="59">
    <w:abstractNumId w:val="36"/>
  </w:num>
  <w:num w:numId="60">
    <w:abstractNumId w:val="79"/>
  </w:num>
  <w:num w:numId="61">
    <w:abstractNumId w:val="10"/>
  </w:num>
  <w:num w:numId="62">
    <w:abstractNumId w:val="46"/>
  </w:num>
  <w:num w:numId="63">
    <w:abstractNumId w:val="41"/>
  </w:num>
  <w:num w:numId="64">
    <w:abstractNumId w:val="81"/>
  </w:num>
  <w:num w:numId="65">
    <w:abstractNumId w:val="17"/>
  </w:num>
  <w:num w:numId="66">
    <w:abstractNumId w:val="62"/>
  </w:num>
  <w:num w:numId="67">
    <w:abstractNumId w:val="9"/>
  </w:num>
  <w:num w:numId="68">
    <w:abstractNumId w:val="24"/>
  </w:num>
  <w:num w:numId="69">
    <w:abstractNumId w:val="34"/>
  </w:num>
  <w:num w:numId="70">
    <w:abstractNumId w:val="57"/>
  </w:num>
  <w:num w:numId="71">
    <w:abstractNumId w:val="28"/>
  </w:num>
  <w:num w:numId="72">
    <w:abstractNumId w:val="61"/>
  </w:num>
  <w:num w:numId="73">
    <w:abstractNumId w:val="31"/>
  </w:num>
  <w:num w:numId="74">
    <w:abstractNumId w:val="71"/>
  </w:num>
  <w:num w:numId="75">
    <w:abstractNumId w:val="15"/>
  </w:num>
  <w:num w:numId="76">
    <w:abstractNumId w:val="63"/>
  </w:num>
  <w:num w:numId="77">
    <w:abstractNumId w:val="78"/>
  </w:num>
  <w:num w:numId="78">
    <w:abstractNumId w:val="51"/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sz w:val="20"/>
          <w:szCs w:val="20"/>
        </w:rPr>
      </w:lvl>
    </w:lvlOverride>
  </w:num>
  <w:num w:numId="79">
    <w:abstractNumId w:val="5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strike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80">
    <w:abstractNumId w:val="5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b/>
          <w:strike w:val="0"/>
        </w:rPr>
      </w:lvl>
    </w:lvlOverride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D6"/>
    <w:rsid w:val="00002FE2"/>
    <w:rsid w:val="000038B6"/>
    <w:rsid w:val="00004F2B"/>
    <w:rsid w:val="00005CBA"/>
    <w:rsid w:val="00006348"/>
    <w:rsid w:val="00010152"/>
    <w:rsid w:val="00010769"/>
    <w:rsid w:val="00010A47"/>
    <w:rsid w:val="00010B6B"/>
    <w:rsid w:val="00011369"/>
    <w:rsid w:val="000116D0"/>
    <w:rsid w:val="00011824"/>
    <w:rsid w:val="0001182B"/>
    <w:rsid w:val="00012C7A"/>
    <w:rsid w:val="0001336B"/>
    <w:rsid w:val="000136B7"/>
    <w:rsid w:val="00014234"/>
    <w:rsid w:val="00014A2C"/>
    <w:rsid w:val="00014A90"/>
    <w:rsid w:val="00014EAE"/>
    <w:rsid w:val="00015C84"/>
    <w:rsid w:val="00015E13"/>
    <w:rsid w:val="0001673A"/>
    <w:rsid w:val="00017108"/>
    <w:rsid w:val="000174E0"/>
    <w:rsid w:val="00020698"/>
    <w:rsid w:val="00020769"/>
    <w:rsid w:val="00022527"/>
    <w:rsid w:val="0002337A"/>
    <w:rsid w:val="000242A5"/>
    <w:rsid w:val="0002508B"/>
    <w:rsid w:val="000255E9"/>
    <w:rsid w:val="000264DF"/>
    <w:rsid w:val="00026CF5"/>
    <w:rsid w:val="00027C63"/>
    <w:rsid w:val="000303CC"/>
    <w:rsid w:val="000304E1"/>
    <w:rsid w:val="000306C0"/>
    <w:rsid w:val="00031216"/>
    <w:rsid w:val="00031C34"/>
    <w:rsid w:val="00032318"/>
    <w:rsid w:val="00033206"/>
    <w:rsid w:val="00033E73"/>
    <w:rsid w:val="00034C08"/>
    <w:rsid w:val="00034C97"/>
    <w:rsid w:val="00034DD5"/>
    <w:rsid w:val="00035A7B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3A1"/>
    <w:rsid w:val="00044B6B"/>
    <w:rsid w:val="00045B2B"/>
    <w:rsid w:val="000460D2"/>
    <w:rsid w:val="00046BAA"/>
    <w:rsid w:val="00046C3F"/>
    <w:rsid w:val="00047127"/>
    <w:rsid w:val="000478E3"/>
    <w:rsid w:val="000478E6"/>
    <w:rsid w:val="00050834"/>
    <w:rsid w:val="000512C8"/>
    <w:rsid w:val="00051802"/>
    <w:rsid w:val="0005286B"/>
    <w:rsid w:val="00052904"/>
    <w:rsid w:val="00052E5B"/>
    <w:rsid w:val="000549C1"/>
    <w:rsid w:val="00055988"/>
    <w:rsid w:val="00055ABB"/>
    <w:rsid w:val="00056813"/>
    <w:rsid w:val="00056FAD"/>
    <w:rsid w:val="000606C9"/>
    <w:rsid w:val="00060989"/>
    <w:rsid w:val="00060FC6"/>
    <w:rsid w:val="00061CC4"/>
    <w:rsid w:val="000626ED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53A"/>
    <w:rsid w:val="0007096A"/>
    <w:rsid w:val="000711E4"/>
    <w:rsid w:val="00072C43"/>
    <w:rsid w:val="00072D3D"/>
    <w:rsid w:val="00072DAD"/>
    <w:rsid w:val="00072F09"/>
    <w:rsid w:val="0007315C"/>
    <w:rsid w:val="0007356F"/>
    <w:rsid w:val="00074193"/>
    <w:rsid w:val="0007460C"/>
    <w:rsid w:val="00074EBC"/>
    <w:rsid w:val="00075359"/>
    <w:rsid w:val="000761D6"/>
    <w:rsid w:val="00076CD1"/>
    <w:rsid w:val="00076D9F"/>
    <w:rsid w:val="00076E7A"/>
    <w:rsid w:val="00077B48"/>
    <w:rsid w:val="00077C6F"/>
    <w:rsid w:val="00077F20"/>
    <w:rsid w:val="000809E8"/>
    <w:rsid w:val="00081DC1"/>
    <w:rsid w:val="00082B9E"/>
    <w:rsid w:val="00082FFB"/>
    <w:rsid w:val="0008343E"/>
    <w:rsid w:val="00083CD9"/>
    <w:rsid w:val="00084007"/>
    <w:rsid w:val="00084256"/>
    <w:rsid w:val="0008451A"/>
    <w:rsid w:val="00084803"/>
    <w:rsid w:val="000864B9"/>
    <w:rsid w:val="000865B7"/>
    <w:rsid w:val="00087DD7"/>
    <w:rsid w:val="000917E9"/>
    <w:rsid w:val="000924FF"/>
    <w:rsid w:val="00092E6C"/>
    <w:rsid w:val="00093578"/>
    <w:rsid w:val="00093CA8"/>
    <w:rsid w:val="000954CD"/>
    <w:rsid w:val="000967D2"/>
    <w:rsid w:val="00096E84"/>
    <w:rsid w:val="00097D9A"/>
    <w:rsid w:val="000A0C1F"/>
    <w:rsid w:val="000A0DAA"/>
    <w:rsid w:val="000A13EB"/>
    <w:rsid w:val="000A16D8"/>
    <w:rsid w:val="000A1E0F"/>
    <w:rsid w:val="000A2E81"/>
    <w:rsid w:val="000A30A4"/>
    <w:rsid w:val="000A4821"/>
    <w:rsid w:val="000A5708"/>
    <w:rsid w:val="000A59C5"/>
    <w:rsid w:val="000A5C65"/>
    <w:rsid w:val="000A6822"/>
    <w:rsid w:val="000A6EFF"/>
    <w:rsid w:val="000A6F79"/>
    <w:rsid w:val="000A7026"/>
    <w:rsid w:val="000A72A5"/>
    <w:rsid w:val="000A72E0"/>
    <w:rsid w:val="000B0556"/>
    <w:rsid w:val="000B063C"/>
    <w:rsid w:val="000B27A4"/>
    <w:rsid w:val="000B491B"/>
    <w:rsid w:val="000B4C15"/>
    <w:rsid w:val="000B50D6"/>
    <w:rsid w:val="000B535F"/>
    <w:rsid w:val="000B638C"/>
    <w:rsid w:val="000B6724"/>
    <w:rsid w:val="000B6778"/>
    <w:rsid w:val="000B772E"/>
    <w:rsid w:val="000C0AFC"/>
    <w:rsid w:val="000C0CA4"/>
    <w:rsid w:val="000C0D74"/>
    <w:rsid w:val="000C1892"/>
    <w:rsid w:val="000C205A"/>
    <w:rsid w:val="000C22C4"/>
    <w:rsid w:val="000C3304"/>
    <w:rsid w:val="000C3CED"/>
    <w:rsid w:val="000C5D68"/>
    <w:rsid w:val="000C77DD"/>
    <w:rsid w:val="000D0019"/>
    <w:rsid w:val="000D04F0"/>
    <w:rsid w:val="000D1503"/>
    <w:rsid w:val="000D358D"/>
    <w:rsid w:val="000D3941"/>
    <w:rsid w:val="000D4100"/>
    <w:rsid w:val="000D4741"/>
    <w:rsid w:val="000D5247"/>
    <w:rsid w:val="000D54A8"/>
    <w:rsid w:val="000D64F0"/>
    <w:rsid w:val="000D780E"/>
    <w:rsid w:val="000D79B3"/>
    <w:rsid w:val="000D7CEE"/>
    <w:rsid w:val="000E077A"/>
    <w:rsid w:val="000E0E3F"/>
    <w:rsid w:val="000E1358"/>
    <w:rsid w:val="000E44C9"/>
    <w:rsid w:val="000E6042"/>
    <w:rsid w:val="000E7041"/>
    <w:rsid w:val="000F00E2"/>
    <w:rsid w:val="000F0B4A"/>
    <w:rsid w:val="000F0DA5"/>
    <w:rsid w:val="000F0FB3"/>
    <w:rsid w:val="000F170F"/>
    <w:rsid w:val="000F21F7"/>
    <w:rsid w:val="000F22EA"/>
    <w:rsid w:val="000F31F7"/>
    <w:rsid w:val="000F335E"/>
    <w:rsid w:val="000F3577"/>
    <w:rsid w:val="000F3BCF"/>
    <w:rsid w:val="000F481C"/>
    <w:rsid w:val="000F4EA5"/>
    <w:rsid w:val="000F6BEF"/>
    <w:rsid w:val="000F6CA6"/>
    <w:rsid w:val="000F757B"/>
    <w:rsid w:val="000F7C95"/>
    <w:rsid w:val="00100D3E"/>
    <w:rsid w:val="00102F6E"/>
    <w:rsid w:val="001034CF"/>
    <w:rsid w:val="00103C63"/>
    <w:rsid w:val="0010414C"/>
    <w:rsid w:val="001044CA"/>
    <w:rsid w:val="00104D8F"/>
    <w:rsid w:val="00105526"/>
    <w:rsid w:val="00105E31"/>
    <w:rsid w:val="00106CD5"/>
    <w:rsid w:val="001109E7"/>
    <w:rsid w:val="001110E0"/>
    <w:rsid w:val="00113950"/>
    <w:rsid w:val="00114FAB"/>
    <w:rsid w:val="001151B8"/>
    <w:rsid w:val="00115D61"/>
    <w:rsid w:val="001162C4"/>
    <w:rsid w:val="00116F49"/>
    <w:rsid w:val="00117EC0"/>
    <w:rsid w:val="001205EB"/>
    <w:rsid w:val="00120BD0"/>
    <w:rsid w:val="0012138B"/>
    <w:rsid w:val="001213B3"/>
    <w:rsid w:val="00121BD8"/>
    <w:rsid w:val="00122165"/>
    <w:rsid w:val="001229C8"/>
    <w:rsid w:val="00123CD1"/>
    <w:rsid w:val="00123E33"/>
    <w:rsid w:val="00124367"/>
    <w:rsid w:val="001249C3"/>
    <w:rsid w:val="001257EA"/>
    <w:rsid w:val="001264A5"/>
    <w:rsid w:val="0012650E"/>
    <w:rsid w:val="00126662"/>
    <w:rsid w:val="001266B2"/>
    <w:rsid w:val="00126E0A"/>
    <w:rsid w:val="00126F88"/>
    <w:rsid w:val="00127E4E"/>
    <w:rsid w:val="00130922"/>
    <w:rsid w:val="00132250"/>
    <w:rsid w:val="001333CF"/>
    <w:rsid w:val="00133B49"/>
    <w:rsid w:val="00134F97"/>
    <w:rsid w:val="001354F2"/>
    <w:rsid w:val="00140520"/>
    <w:rsid w:val="00140769"/>
    <w:rsid w:val="00140B64"/>
    <w:rsid w:val="00140BA5"/>
    <w:rsid w:val="001412F9"/>
    <w:rsid w:val="00142A3B"/>
    <w:rsid w:val="001433CE"/>
    <w:rsid w:val="00143462"/>
    <w:rsid w:val="001439EB"/>
    <w:rsid w:val="00144ACB"/>
    <w:rsid w:val="0014561D"/>
    <w:rsid w:val="00146A97"/>
    <w:rsid w:val="00146F4F"/>
    <w:rsid w:val="00150075"/>
    <w:rsid w:val="00150350"/>
    <w:rsid w:val="00150776"/>
    <w:rsid w:val="00150BEB"/>
    <w:rsid w:val="001515FA"/>
    <w:rsid w:val="00151C51"/>
    <w:rsid w:val="00152B6E"/>
    <w:rsid w:val="00152B71"/>
    <w:rsid w:val="00153238"/>
    <w:rsid w:val="0015568B"/>
    <w:rsid w:val="0015591E"/>
    <w:rsid w:val="00155A72"/>
    <w:rsid w:val="00156240"/>
    <w:rsid w:val="001575F6"/>
    <w:rsid w:val="00157643"/>
    <w:rsid w:val="0016040E"/>
    <w:rsid w:val="0016129D"/>
    <w:rsid w:val="001613C6"/>
    <w:rsid w:val="00161415"/>
    <w:rsid w:val="00161762"/>
    <w:rsid w:val="00161BAB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566"/>
    <w:rsid w:val="00165C12"/>
    <w:rsid w:val="00167AD2"/>
    <w:rsid w:val="001704CF"/>
    <w:rsid w:val="001713F9"/>
    <w:rsid w:val="00171C87"/>
    <w:rsid w:val="00171CB8"/>
    <w:rsid w:val="00172181"/>
    <w:rsid w:val="00172E51"/>
    <w:rsid w:val="001737BD"/>
    <w:rsid w:val="0017408F"/>
    <w:rsid w:val="001743F4"/>
    <w:rsid w:val="0017448E"/>
    <w:rsid w:val="00174563"/>
    <w:rsid w:val="001748B5"/>
    <w:rsid w:val="00176905"/>
    <w:rsid w:val="00177F01"/>
    <w:rsid w:val="00180365"/>
    <w:rsid w:val="00180C17"/>
    <w:rsid w:val="00181544"/>
    <w:rsid w:val="001817A8"/>
    <w:rsid w:val="001841F6"/>
    <w:rsid w:val="0018470D"/>
    <w:rsid w:val="00184F49"/>
    <w:rsid w:val="00185A35"/>
    <w:rsid w:val="0018708D"/>
    <w:rsid w:val="00187365"/>
    <w:rsid w:val="001902F7"/>
    <w:rsid w:val="00190720"/>
    <w:rsid w:val="00190874"/>
    <w:rsid w:val="00191291"/>
    <w:rsid w:val="00191BD7"/>
    <w:rsid w:val="00192BB3"/>
    <w:rsid w:val="001934F9"/>
    <w:rsid w:val="00193D33"/>
    <w:rsid w:val="00193E18"/>
    <w:rsid w:val="00195B4A"/>
    <w:rsid w:val="0019634D"/>
    <w:rsid w:val="00196BD4"/>
    <w:rsid w:val="00196C72"/>
    <w:rsid w:val="001979A7"/>
    <w:rsid w:val="001A0332"/>
    <w:rsid w:val="001A0E04"/>
    <w:rsid w:val="001A135B"/>
    <w:rsid w:val="001A1985"/>
    <w:rsid w:val="001A1B42"/>
    <w:rsid w:val="001A2562"/>
    <w:rsid w:val="001A48FA"/>
    <w:rsid w:val="001A55EE"/>
    <w:rsid w:val="001A5BE8"/>
    <w:rsid w:val="001A5C19"/>
    <w:rsid w:val="001A65A9"/>
    <w:rsid w:val="001A67A4"/>
    <w:rsid w:val="001A6802"/>
    <w:rsid w:val="001B02CA"/>
    <w:rsid w:val="001B1257"/>
    <w:rsid w:val="001B2B44"/>
    <w:rsid w:val="001B2EC3"/>
    <w:rsid w:val="001B3059"/>
    <w:rsid w:val="001B427D"/>
    <w:rsid w:val="001B436C"/>
    <w:rsid w:val="001B48D9"/>
    <w:rsid w:val="001B4D26"/>
    <w:rsid w:val="001B533D"/>
    <w:rsid w:val="001B5529"/>
    <w:rsid w:val="001B5A35"/>
    <w:rsid w:val="001B5F60"/>
    <w:rsid w:val="001B6B8C"/>
    <w:rsid w:val="001B7581"/>
    <w:rsid w:val="001B7C34"/>
    <w:rsid w:val="001C0228"/>
    <w:rsid w:val="001C04D3"/>
    <w:rsid w:val="001C206C"/>
    <w:rsid w:val="001C23D0"/>
    <w:rsid w:val="001C2549"/>
    <w:rsid w:val="001C305A"/>
    <w:rsid w:val="001C3F0B"/>
    <w:rsid w:val="001C47B2"/>
    <w:rsid w:val="001C511F"/>
    <w:rsid w:val="001C5122"/>
    <w:rsid w:val="001C5933"/>
    <w:rsid w:val="001C6DC0"/>
    <w:rsid w:val="001C73DF"/>
    <w:rsid w:val="001C7C6B"/>
    <w:rsid w:val="001D0F1D"/>
    <w:rsid w:val="001D239C"/>
    <w:rsid w:val="001D3CC3"/>
    <w:rsid w:val="001D44CF"/>
    <w:rsid w:val="001D4FFC"/>
    <w:rsid w:val="001D5076"/>
    <w:rsid w:val="001D6E0C"/>
    <w:rsid w:val="001E0303"/>
    <w:rsid w:val="001E0375"/>
    <w:rsid w:val="001E04EB"/>
    <w:rsid w:val="001E15EB"/>
    <w:rsid w:val="001E1ED4"/>
    <w:rsid w:val="001E22A4"/>
    <w:rsid w:val="001E2C47"/>
    <w:rsid w:val="001E2CF5"/>
    <w:rsid w:val="001E2F19"/>
    <w:rsid w:val="001E3132"/>
    <w:rsid w:val="001E3EA3"/>
    <w:rsid w:val="001E427B"/>
    <w:rsid w:val="001E525B"/>
    <w:rsid w:val="001E5408"/>
    <w:rsid w:val="001E55FB"/>
    <w:rsid w:val="001E5718"/>
    <w:rsid w:val="001E6A5A"/>
    <w:rsid w:val="001E6EDE"/>
    <w:rsid w:val="001E721D"/>
    <w:rsid w:val="001E7836"/>
    <w:rsid w:val="001E7CFE"/>
    <w:rsid w:val="001F03A5"/>
    <w:rsid w:val="001F077F"/>
    <w:rsid w:val="001F14E8"/>
    <w:rsid w:val="001F23CF"/>
    <w:rsid w:val="001F2B0A"/>
    <w:rsid w:val="001F2C98"/>
    <w:rsid w:val="001F2D2E"/>
    <w:rsid w:val="001F313D"/>
    <w:rsid w:val="001F32C9"/>
    <w:rsid w:val="001F3C24"/>
    <w:rsid w:val="001F3C73"/>
    <w:rsid w:val="001F44AB"/>
    <w:rsid w:val="001F4DF4"/>
    <w:rsid w:val="001F5293"/>
    <w:rsid w:val="001F5DEB"/>
    <w:rsid w:val="001F60B2"/>
    <w:rsid w:val="001F63BC"/>
    <w:rsid w:val="001F6F42"/>
    <w:rsid w:val="00200701"/>
    <w:rsid w:val="00200A07"/>
    <w:rsid w:val="002032A4"/>
    <w:rsid w:val="002035BC"/>
    <w:rsid w:val="002039D0"/>
    <w:rsid w:val="00203C26"/>
    <w:rsid w:val="002053A2"/>
    <w:rsid w:val="00210823"/>
    <w:rsid w:val="00211590"/>
    <w:rsid w:val="00211E4E"/>
    <w:rsid w:val="00211FE3"/>
    <w:rsid w:val="00212847"/>
    <w:rsid w:val="002128A3"/>
    <w:rsid w:val="00213E42"/>
    <w:rsid w:val="0021529E"/>
    <w:rsid w:val="0021631B"/>
    <w:rsid w:val="002163FC"/>
    <w:rsid w:val="00216A81"/>
    <w:rsid w:val="00216CA8"/>
    <w:rsid w:val="00217779"/>
    <w:rsid w:val="0022089D"/>
    <w:rsid w:val="0022090F"/>
    <w:rsid w:val="00220AB9"/>
    <w:rsid w:val="00221091"/>
    <w:rsid w:val="00221584"/>
    <w:rsid w:val="00221766"/>
    <w:rsid w:val="00221EFB"/>
    <w:rsid w:val="00221F61"/>
    <w:rsid w:val="00224E35"/>
    <w:rsid w:val="00224FC3"/>
    <w:rsid w:val="00227187"/>
    <w:rsid w:val="00230893"/>
    <w:rsid w:val="00230F66"/>
    <w:rsid w:val="002314B1"/>
    <w:rsid w:val="00231A2B"/>
    <w:rsid w:val="002328F4"/>
    <w:rsid w:val="00233057"/>
    <w:rsid w:val="002337C8"/>
    <w:rsid w:val="002340A1"/>
    <w:rsid w:val="00234296"/>
    <w:rsid w:val="002354C1"/>
    <w:rsid w:val="0023561C"/>
    <w:rsid w:val="00235C5F"/>
    <w:rsid w:val="00237C00"/>
    <w:rsid w:val="0024010B"/>
    <w:rsid w:val="002401B3"/>
    <w:rsid w:val="002408E4"/>
    <w:rsid w:val="0024096E"/>
    <w:rsid w:val="002412DA"/>
    <w:rsid w:val="002418EE"/>
    <w:rsid w:val="00243C93"/>
    <w:rsid w:val="00244CBF"/>
    <w:rsid w:val="00244D8E"/>
    <w:rsid w:val="0024531A"/>
    <w:rsid w:val="0024562F"/>
    <w:rsid w:val="002461BA"/>
    <w:rsid w:val="002464A9"/>
    <w:rsid w:val="002464B2"/>
    <w:rsid w:val="00246658"/>
    <w:rsid w:val="00247788"/>
    <w:rsid w:val="0025103D"/>
    <w:rsid w:val="002513E1"/>
    <w:rsid w:val="00251714"/>
    <w:rsid w:val="00252161"/>
    <w:rsid w:val="00252834"/>
    <w:rsid w:val="00253091"/>
    <w:rsid w:val="00253FC5"/>
    <w:rsid w:val="002542B0"/>
    <w:rsid w:val="00260974"/>
    <w:rsid w:val="00260ADB"/>
    <w:rsid w:val="00261104"/>
    <w:rsid w:val="002617EC"/>
    <w:rsid w:val="00261DC5"/>
    <w:rsid w:val="00261F8A"/>
    <w:rsid w:val="002631D6"/>
    <w:rsid w:val="002633AB"/>
    <w:rsid w:val="0026429E"/>
    <w:rsid w:val="0026448B"/>
    <w:rsid w:val="00265056"/>
    <w:rsid w:val="002655E3"/>
    <w:rsid w:val="002668A9"/>
    <w:rsid w:val="00266FEA"/>
    <w:rsid w:val="00270300"/>
    <w:rsid w:val="00270B5D"/>
    <w:rsid w:val="00270CBA"/>
    <w:rsid w:val="002711A3"/>
    <w:rsid w:val="002712DF"/>
    <w:rsid w:val="00271BA4"/>
    <w:rsid w:val="00272068"/>
    <w:rsid w:val="002725BE"/>
    <w:rsid w:val="00273120"/>
    <w:rsid w:val="00273310"/>
    <w:rsid w:val="002749AF"/>
    <w:rsid w:val="00275E54"/>
    <w:rsid w:val="00276463"/>
    <w:rsid w:val="00277038"/>
    <w:rsid w:val="00277729"/>
    <w:rsid w:val="00277FA9"/>
    <w:rsid w:val="002804F0"/>
    <w:rsid w:val="00281D7F"/>
    <w:rsid w:val="00281E57"/>
    <w:rsid w:val="00283111"/>
    <w:rsid w:val="00284006"/>
    <w:rsid w:val="002863B9"/>
    <w:rsid w:val="002871E0"/>
    <w:rsid w:val="0028765C"/>
    <w:rsid w:val="00287BA9"/>
    <w:rsid w:val="00291BCA"/>
    <w:rsid w:val="0029296E"/>
    <w:rsid w:val="0029314D"/>
    <w:rsid w:val="00293A3C"/>
    <w:rsid w:val="00293EEC"/>
    <w:rsid w:val="0029439C"/>
    <w:rsid w:val="00294446"/>
    <w:rsid w:val="0029501A"/>
    <w:rsid w:val="00295822"/>
    <w:rsid w:val="00295D93"/>
    <w:rsid w:val="002963C1"/>
    <w:rsid w:val="00296775"/>
    <w:rsid w:val="002A00F4"/>
    <w:rsid w:val="002A0483"/>
    <w:rsid w:val="002A0C15"/>
    <w:rsid w:val="002A0E49"/>
    <w:rsid w:val="002A30DE"/>
    <w:rsid w:val="002A3B81"/>
    <w:rsid w:val="002A485C"/>
    <w:rsid w:val="002A4939"/>
    <w:rsid w:val="002A59A4"/>
    <w:rsid w:val="002A7102"/>
    <w:rsid w:val="002A7A00"/>
    <w:rsid w:val="002B0503"/>
    <w:rsid w:val="002B0EF6"/>
    <w:rsid w:val="002B1469"/>
    <w:rsid w:val="002B1925"/>
    <w:rsid w:val="002B2660"/>
    <w:rsid w:val="002B2C70"/>
    <w:rsid w:val="002B2D0C"/>
    <w:rsid w:val="002B31D3"/>
    <w:rsid w:val="002B400F"/>
    <w:rsid w:val="002B5660"/>
    <w:rsid w:val="002B63FD"/>
    <w:rsid w:val="002C088F"/>
    <w:rsid w:val="002C1BE8"/>
    <w:rsid w:val="002C25BD"/>
    <w:rsid w:val="002C332B"/>
    <w:rsid w:val="002C3756"/>
    <w:rsid w:val="002C4D3A"/>
    <w:rsid w:val="002C503F"/>
    <w:rsid w:val="002C5B08"/>
    <w:rsid w:val="002C6541"/>
    <w:rsid w:val="002C6609"/>
    <w:rsid w:val="002C6E15"/>
    <w:rsid w:val="002C6FFC"/>
    <w:rsid w:val="002D02BD"/>
    <w:rsid w:val="002D0545"/>
    <w:rsid w:val="002D0598"/>
    <w:rsid w:val="002D0618"/>
    <w:rsid w:val="002D0D45"/>
    <w:rsid w:val="002D1148"/>
    <w:rsid w:val="002D2F47"/>
    <w:rsid w:val="002D3182"/>
    <w:rsid w:val="002D4793"/>
    <w:rsid w:val="002D5451"/>
    <w:rsid w:val="002D5686"/>
    <w:rsid w:val="002D5B5D"/>
    <w:rsid w:val="002D6473"/>
    <w:rsid w:val="002D694E"/>
    <w:rsid w:val="002D6A1F"/>
    <w:rsid w:val="002D734F"/>
    <w:rsid w:val="002E1243"/>
    <w:rsid w:val="002E1CF6"/>
    <w:rsid w:val="002E1D44"/>
    <w:rsid w:val="002E1E70"/>
    <w:rsid w:val="002E209C"/>
    <w:rsid w:val="002E224C"/>
    <w:rsid w:val="002E24F1"/>
    <w:rsid w:val="002E2528"/>
    <w:rsid w:val="002E2838"/>
    <w:rsid w:val="002E29E4"/>
    <w:rsid w:val="002E2B41"/>
    <w:rsid w:val="002E3C58"/>
    <w:rsid w:val="002E4200"/>
    <w:rsid w:val="002E4ECD"/>
    <w:rsid w:val="002E544D"/>
    <w:rsid w:val="002E676C"/>
    <w:rsid w:val="002E6BDF"/>
    <w:rsid w:val="002E72DA"/>
    <w:rsid w:val="002F0798"/>
    <w:rsid w:val="002F18AE"/>
    <w:rsid w:val="002F2502"/>
    <w:rsid w:val="002F29E8"/>
    <w:rsid w:val="002F343F"/>
    <w:rsid w:val="002F403F"/>
    <w:rsid w:val="002F514E"/>
    <w:rsid w:val="002F53C8"/>
    <w:rsid w:val="002F5BCA"/>
    <w:rsid w:val="002F616A"/>
    <w:rsid w:val="002F69B0"/>
    <w:rsid w:val="002F7731"/>
    <w:rsid w:val="00300781"/>
    <w:rsid w:val="003008F6"/>
    <w:rsid w:val="003009CF"/>
    <w:rsid w:val="0030150A"/>
    <w:rsid w:val="00301518"/>
    <w:rsid w:val="00303264"/>
    <w:rsid w:val="00304740"/>
    <w:rsid w:val="00304CAE"/>
    <w:rsid w:val="003064E1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20CA9"/>
    <w:rsid w:val="00320DB6"/>
    <w:rsid w:val="003224C8"/>
    <w:rsid w:val="00322B62"/>
    <w:rsid w:val="00322EA5"/>
    <w:rsid w:val="0032342C"/>
    <w:rsid w:val="00324B97"/>
    <w:rsid w:val="00324CBC"/>
    <w:rsid w:val="00325021"/>
    <w:rsid w:val="00325389"/>
    <w:rsid w:val="00327444"/>
    <w:rsid w:val="00330B6C"/>
    <w:rsid w:val="00330C38"/>
    <w:rsid w:val="00330C66"/>
    <w:rsid w:val="00330DA1"/>
    <w:rsid w:val="00331275"/>
    <w:rsid w:val="003312B5"/>
    <w:rsid w:val="00331C45"/>
    <w:rsid w:val="00331D84"/>
    <w:rsid w:val="0033358E"/>
    <w:rsid w:val="00333E1A"/>
    <w:rsid w:val="00334136"/>
    <w:rsid w:val="003350E2"/>
    <w:rsid w:val="003352EF"/>
    <w:rsid w:val="003365EB"/>
    <w:rsid w:val="003368E8"/>
    <w:rsid w:val="00336C81"/>
    <w:rsid w:val="00340170"/>
    <w:rsid w:val="00341BA5"/>
    <w:rsid w:val="003423FA"/>
    <w:rsid w:val="00343454"/>
    <w:rsid w:val="003435E5"/>
    <w:rsid w:val="003440D3"/>
    <w:rsid w:val="00345B80"/>
    <w:rsid w:val="003478E9"/>
    <w:rsid w:val="00350201"/>
    <w:rsid w:val="003519F8"/>
    <w:rsid w:val="00351EB3"/>
    <w:rsid w:val="003537F4"/>
    <w:rsid w:val="003546AF"/>
    <w:rsid w:val="0035628A"/>
    <w:rsid w:val="00356491"/>
    <w:rsid w:val="0035651B"/>
    <w:rsid w:val="00356D3B"/>
    <w:rsid w:val="00360522"/>
    <w:rsid w:val="00360F67"/>
    <w:rsid w:val="00361D59"/>
    <w:rsid w:val="00361E75"/>
    <w:rsid w:val="003620CB"/>
    <w:rsid w:val="003632AA"/>
    <w:rsid w:val="003634BF"/>
    <w:rsid w:val="003637EA"/>
    <w:rsid w:val="00363BB8"/>
    <w:rsid w:val="00365735"/>
    <w:rsid w:val="00365AEF"/>
    <w:rsid w:val="00365CC3"/>
    <w:rsid w:val="00365E8D"/>
    <w:rsid w:val="003671E9"/>
    <w:rsid w:val="00370913"/>
    <w:rsid w:val="00370A77"/>
    <w:rsid w:val="003715A8"/>
    <w:rsid w:val="00371AFE"/>
    <w:rsid w:val="0037210B"/>
    <w:rsid w:val="00372CC0"/>
    <w:rsid w:val="00373267"/>
    <w:rsid w:val="003747C9"/>
    <w:rsid w:val="00374C4F"/>
    <w:rsid w:val="00375DAE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4FE3"/>
    <w:rsid w:val="00385A44"/>
    <w:rsid w:val="00385EAC"/>
    <w:rsid w:val="003866F2"/>
    <w:rsid w:val="00387B7E"/>
    <w:rsid w:val="00387CE4"/>
    <w:rsid w:val="00390F1D"/>
    <w:rsid w:val="00390F71"/>
    <w:rsid w:val="00391C90"/>
    <w:rsid w:val="00392199"/>
    <w:rsid w:val="00392E58"/>
    <w:rsid w:val="003934D0"/>
    <w:rsid w:val="00393DCA"/>
    <w:rsid w:val="003954FF"/>
    <w:rsid w:val="00396996"/>
    <w:rsid w:val="003974E5"/>
    <w:rsid w:val="0039779A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2F"/>
    <w:rsid w:val="003A4171"/>
    <w:rsid w:val="003A4706"/>
    <w:rsid w:val="003A48C3"/>
    <w:rsid w:val="003A4D3B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B4F"/>
    <w:rsid w:val="003B62F1"/>
    <w:rsid w:val="003B7316"/>
    <w:rsid w:val="003B7B34"/>
    <w:rsid w:val="003B7EA3"/>
    <w:rsid w:val="003C205B"/>
    <w:rsid w:val="003C3750"/>
    <w:rsid w:val="003C3F27"/>
    <w:rsid w:val="003C40C1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9FE"/>
    <w:rsid w:val="003D2EBA"/>
    <w:rsid w:val="003D4018"/>
    <w:rsid w:val="003D420C"/>
    <w:rsid w:val="003D4929"/>
    <w:rsid w:val="003D4C2E"/>
    <w:rsid w:val="003D4C91"/>
    <w:rsid w:val="003D4DB6"/>
    <w:rsid w:val="003D5610"/>
    <w:rsid w:val="003D57A9"/>
    <w:rsid w:val="003D6E81"/>
    <w:rsid w:val="003D7BE0"/>
    <w:rsid w:val="003D7ECF"/>
    <w:rsid w:val="003E036D"/>
    <w:rsid w:val="003E0714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E81"/>
    <w:rsid w:val="003E6A77"/>
    <w:rsid w:val="003E6B53"/>
    <w:rsid w:val="003E725F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C18"/>
    <w:rsid w:val="004008D4"/>
    <w:rsid w:val="004008F4"/>
    <w:rsid w:val="00400E07"/>
    <w:rsid w:val="0040112A"/>
    <w:rsid w:val="00401B34"/>
    <w:rsid w:val="00401BEF"/>
    <w:rsid w:val="00402184"/>
    <w:rsid w:val="0040300E"/>
    <w:rsid w:val="0040382B"/>
    <w:rsid w:val="00404EF5"/>
    <w:rsid w:val="0040703E"/>
    <w:rsid w:val="00407B65"/>
    <w:rsid w:val="00407C6F"/>
    <w:rsid w:val="00410EA8"/>
    <w:rsid w:val="004110C8"/>
    <w:rsid w:val="004116BC"/>
    <w:rsid w:val="00411785"/>
    <w:rsid w:val="00411D51"/>
    <w:rsid w:val="0041354B"/>
    <w:rsid w:val="004135FB"/>
    <w:rsid w:val="004135FE"/>
    <w:rsid w:val="00413B1A"/>
    <w:rsid w:val="00414C9E"/>
    <w:rsid w:val="00414CA4"/>
    <w:rsid w:val="00414CE6"/>
    <w:rsid w:val="0041536D"/>
    <w:rsid w:val="00415C44"/>
    <w:rsid w:val="00415EDD"/>
    <w:rsid w:val="00416BA1"/>
    <w:rsid w:val="004176A9"/>
    <w:rsid w:val="00417A1B"/>
    <w:rsid w:val="00417C64"/>
    <w:rsid w:val="004208E9"/>
    <w:rsid w:val="00420A99"/>
    <w:rsid w:val="00420B40"/>
    <w:rsid w:val="00420D5F"/>
    <w:rsid w:val="004217A5"/>
    <w:rsid w:val="00422230"/>
    <w:rsid w:val="00423DDE"/>
    <w:rsid w:val="00424024"/>
    <w:rsid w:val="004240A4"/>
    <w:rsid w:val="0042533C"/>
    <w:rsid w:val="004257A9"/>
    <w:rsid w:val="00425919"/>
    <w:rsid w:val="00426A0F"/>
    <w:rsid w:val="00426B5F"/>
    <w:rsid w:val="00427E93"/>
    <w:rsid w:val="00430E81"/>
    <w:rsid w:val="0043131C"/>
    <w:rsid w:val="00431472"/>
    <w:rsid w:val="00432019"/>
    <w:rsid w:val="0043263B"/>
    <w:rsid w:val="00433BCA"/>
    <w:rsid w:val="004352B5"/>
    <w:rsid w:val="00435628"/>
    <w:rsid w:val="00436145"/>
    <w:rsid w:val="00436568"/>
    <w:rsid w:val="00437428"/>
    <w:rsid w:val="00440E1B"/>
    <w:rsid w:val="00442327"/>
    <w:rsid w:val="00443DAF"/>
    <w:rsid w:val="00444059"/>
    <w:rsid w:val="00444A2B"/>
    <w:rsid w:val="004455E2"/>
    <w:rsid w:val="004460FA"/>
    <w:rsid w:val="00446C80"/>
    <w:rsid w:val="00446F3C"/>
    <w:rsid w:val="004500F2"/>
    <w:rsid w:val="0045094E"/>
    <w:rsid w:val="00450A76"/>
    <w:rsid w:val="00450D39"/>
    <w:rsid w:val="00451266"/>
    <w:rsid w:val="004517D1"/>
    <w:rsid w:val="00452D98"/>
    <w:rsid w:val="0045347C"/>
    <w:rsid w:val="0045358D"/>
    <w:rsid w:val="00453EC5"/>
    <w:rsid w:val="00453F3C"/>
    <w:rsid w:val="0045438C"/>
    <w:rsid w:val="004552CE"/>
    <w:rsid w:val="0045596E"/>
    <w:rsid w:val="00455970"/>
    <w:rsid w:val="00456F53"/>
    <w:rsid w:val="00457CEE"/>
    <w:rsid w:val="00460A45"/>
    <w:rsid w:val="0046293D"/>
    <w:rsid w:val="00462EC2"/>
    <w:rsid w:val="00464889"/>
    <w:rsid w:val="004648C3"/>
    <w:rsid w:val="004651F3"/>
    <w:rsid w:val="0046686B"/>
    <w:rsid w:val="00466EEA"/>
    <w:rsid w:val="00467965"/>
    <w:rsid w:val="004679C5"/>
    <w:rsid w:val="00470221"/>
    <w:rsid w:val="004702EC"/>
    <w:rsid w:val="00470FF3"/>
    <w:rsid w:val="004712E1"/>
    <w:rsid w:val="00471D8E"/>
    <w:rsid w:val="00473607"/>
    <w:rsid w:val="004756A9"/>
    <w:rsid w:val="00477090"/>
    <w:rsid w:val="00477CB7"/>
    <w:rsid w:val="004804D5"/>
    <w:rsid w:val="004804DB"/>
    <w:rsid w:val="004805D5"/>
    <w:rsid w:val="00480797"/>
    <w:rsid w:val="0048103D"/>
    <w:rsid w:val="00481668"/>
    <w:rsid w:val="00481F7F"/>
    <w:rsid w:val="00482838"/>
    <w:rsid w:val="00482C92"/>
    <w:rsid w:val="00484846"/>
    <w:rsid w:val="004850ED"/>
    <w:rsid w:val="00485304"/>
    <w:rsid w:val="00485686"/>
    <w:rsid w:val="00485985"/>
    <w:rsid w:val="004870A5"/>
    <w:rsid w:val="004870CA"/>
    <w:rsid w:val="0048717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181"/>
    <w:rsid w:val="00495AC8"/>
    <w:rsid w:val="00495ADE"/>
    <w:rsid w:val="004960DA"/>
    <w:rsid w:val="00496AC7"/>
    <w:rsid w:val="00497756"/>
    <w:rsid w:val="00497E2D"/>
    <w:rsid w:val="004A1F6A"/>
    <w:rsid w:val="004A212A"/>
    <w:rsid w:val="004A41E3"/>
    <w:rsid w:val="004A4D9F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437F"/>
    <w:rsid w:val="004B574D"/>
    <w:rsid w:val="004B5B19"/>
    <w:rsid w:val="004B6660"/>
    <w:rsid w:val="004B7067"/>
    <w:rsid w:val="004B76F6"/>
    <w:rsid w:val="004B77B1"/>
    <w:rsid w:val="004B7E05"/>
    <w:rsid w:val="004C1460"/>
    <w:rsid w:val="004C1730"/>
    <w:rsid w:val="004C1ECA"/>
    <w:rsid w:val="004C334F"/>
    <w:rsid w:val="004C3C42"/>
    <w:rsid w:val="004C45DE"/>
    <w:rsid w:val="004C47EF"/>
    <w:rsid w:val="004C4AD8"/>
    <w:rsid w:val="004C522B"/>
    <w:rsid w:val="004C65A0"/>
    <w:rsid w:val="004C6A84"/>
    <w:rsid w:val="004C7F2E"/>
    <w:rsid w:val="004D12DC"/>
    <w:rsid w:val="004D192F"/>
    <w:rsid w:val="004D328D"/>
    <w:rsid w:val="004D4924"/>
    <w:rsid w:val="004D5200"/>
    <w:rsid w:val="004D7208"/>
    <w:rsid w:val="004D73CB"/>
    <w:rsid w:val="004D7ADC"/>
    <w:rsid w:val="004D7AF2"/>
    <w:rsid w:val="004E071D"/>
    <w:rsid w:val="004E0D9F"/>
    <w:rsid w:val="004E1638"/>
    <w:rsid w:val="004E1EAC"/>
    <w:rsid w:val="004E3D47"/>
    <w:rsid w:val="004E3F2E"/>
    <w:rsid w:val="004E4559"/>
    <w:rsid w:val="004E4771"/>
    <w:rsid w:val="004E5A16"/>
    <w:rsid w:val="004E5CC6"/>
    <w:rsid w:val="004E5E10"/>
    <w:rsid w:val="004E5F5E"/>
    <w:rsid w:val="004E657B"/>
    <w:rsid w:val="004F01A6"/>
    <w:rsid w:val="004F0B02"/>
    <w:rsid w:val="004F0E6C"/>
    <w:rsid w:val="004F0F8B"/>
    <w:rsid w:val="004F15C5"/>
    <w:rsid w:val="004F1651"/>
    <w:rsid w:val="004F2168"/>
    <w:rsid w:val="004F2FBA"/>
    <w:rsid w:val="004F36F0"/>
    <w:rsid w:val="004F3B9D"/>
    <w:rsid w:val="004F3C9D"/>
    <w:rsid w:val="004F5158"/>
    <w:rsid w:val="004F5B1B"/>
    <w:rsid w:val="004F6632"/>
    <w:rsid w:val="004F6DE8"/>
    <w:rsid w:val="004F7F27"/>
    <w:rsid w:val="00500EF5"/>
    <w:rsid w:val="00501D0C"/>
    <w:rsid w:val="00502D37"/>
    <w:rsid w:val="00503048"/>
    <w:rsid w:val="005031AC"/>
    <w:rsid w:val="005031D1"/>
    <w:rsid w:val="0050403C"/>
    <w:rsid w:val="00504316"/>
    <w:rsid w:val="005049F1"/>
    <w:rsid w:val="00505017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38AB"/>
    <w:rsid w:val="00513B68"/>
    <w:rsid w:val="005144DD"/>
    <w:rsid w:val="00514728"/>
    <w:rsid w:val="005148A5"/>
    <w:rsid w:val="00516197"/>
    <w:rsid w:val="00517E3C"/>
    <w:rsid w:val="005214A9"/>
    <w:rsid w:val="005217A4"/>
    <w:rsid w:val="005223B4"/>
    <w:rsid w:val="00523C69"/>
    <w:rsid w:val="00523FF7"/>
    <w:rsid w:val="00524A6A"/>
    <w:rsid w:val="00531516"/>
    <w:rsid w:val="00532070"/>
    <w:rsid w:val="00532AD1"/>
    <w:rsid w:val="00532F6F"/>
    <w:rsid w:val="00532F9A"/>
    <w:rsid w:val="00533C44"/>
    <w:rsid w:val="0053470B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4D59"/>
    <w:rsid w:val="00546BB9"/>
    <w:rsid w:val="00546C7D"/>
    <w:rsid w:val="005477F0"/>
    <w:rsid w:val="0055072E"/>
    <w:rsid w:val="005510D6"/>
    <w:rsid w:val="005514D3"/>
    <w:rsid w:val="005528CA"/>
    <w:rsid w:val="00553438"/>
    <w:rsid w:val="005539AA"/>
    <w:rsid w:val="0055472E"/>
    <w:rsid w:val="00554A6D"/>
    <w:rsid w:val="00555696"/>
    <w:rsid w:val="00557B2C"/>
    <w:rsid w:val="00560262"/>
    <w:rsid w:val="005614D2"/>
    <w:rsid w:val="005619CD"/>
    <w:rsid w:val="00562039"/>
    <w:rsid w:val="005638B5"/>
    <w:rsid w:val="005639F0"/>
    <w:rsid w:val="005643B5"/>
    <w:rsid w:val="00564639"/>
    <w:rsid w:val="00564B1F"/>
    <w:rsid w:val="00566BA1"/>
    <w:rsid w:val="00570186"/>
    <w:rsid w:val="00570366"/>
    <w:rsid w:val="005704E2"/>
    <w:rsid w:val="005704E7"/>
    <w:rsid w:val="00570563"/>
    <w:rsid w:val="005705C4"/>
    <w:rsid w:val="00571877"/>
    <w:rsid w:val="00571996"/>
    <w:rsid w:val="00571B93"/>
    <w:rsid w:val="00573061"/>
    <w:rsid w:val="0057367E"/>
    <w:rsid w:val="00574657"/>
    <w:rsid w:val="00575D7D"/>
    <w:rsid w:val="00575E87"/>
    <w:rsid w:val="00577216"/>
    <w:rsid w:val="005800F2"/>
    <w:rsid w:val="005808F6"/>
    <w:rsid w:val="00580D2F"/>
    <w:rsid w:val="005823EF"/>
    <w:rsid w:val="0058269F"/>
    <w:rsid w:val="00583850"/>
    <w:rsid w:val="005841B3"/>
    <w:rsid w:val="00584D54"/>
    <w:rsid w:val="0058599E"/>
    <w:rsid w:val="00585B0E"/>
    <w:rsid w:val="005861E7"/>
    <w:rsid w:val="005862A8"/>
    <w:rsid w:val="00586613"/>
    <w:rsid w:val="00587145"/>
    <w:rsid w:val="005904FA"/>
    <w:rsid w:val="00590B74"/>
    <w:rsid w:val="00590EE3"/>
    <w:rsid w:val="00591DE3"/>
    <w:rsid w:val="00591E72"/>
    <w:rsid w:val="005932B8"/>
    <w:rsid w:val="005934C9"/>
    <w:rsid w:val="00593A65"/>
    <w:rsid w:val="00593B2C"/>
    <w:rsid w:val="0059453C"/>
    <w:rsid w:val="00594DDC"/>
    <w:rsid w:val="00595AAC"/>
    <w:rsid w:val="00595F6E"/>
    <w:rsid w:val="00596708"/>
    <w:rsid w:val="00596CFA"/>
    <w:rsid w:val="005A01B6"/>
    <w:rsid w:val="005A141A"/>
    <w:rsid w:val="005A1785"/>
    <w:rsid w:val="005A3BF6"/>
    <w:rsid w:val="005A5384"/>
    <w:rsid w:val="005A56AA"/>
    <w:rsid w:val="005A5A50"/>
    <w:rsid w:val="005B0021"/>
    <w:rsid w:val="005B1796"/>
    <w:rsid w:val="005B1A85"/>
    <w:rsid w:val="005B2AF9"/>
    <w:rsid w:val="005B316D"/>
    <w:rsid w:val="005B35FC"/>
    <w:rsid w:val="005B3910"/>
    <w:rsid w:val="005B3C5A"/>
    <w:rsid w:val="005B50CC"/>
    <w:rsid w:val="005B5E29"/>
    <w:rsid w:val="005B627C"/>
    <w:rsid w:val="005B66A5"/>
    <w:rsid w:val="005B7910"/>
    <w:rsid w:val="005C001A"/>
    <w:rsid w:val="005C0369"/>
    <w:rsid w:val="005C1A58"/>
    <w:rsid w:val="005C2275"/>
    <w:rsid w:val="005C24BE"/>
    <w:rsid w:val="005C262E"/>
    <w:rsid w:val="005C2E27"/>
    <w:rsid w:val="005C4751"/>
    <w:rsid w:val="005C496D"/>
    <w:rsid w:val="005C4D85"/>
    <w:rsid w:val="005C5157"/>
    <w:rsid w:val="005C52A8"/>
    <w:rsid w:val="005C5594"/>
    <w:rsid w:val="005C5756"/>
    <w:rsid w:val="005C5EC0"/>
    <w:rsid w:val="005C5EE5"/>
    <w:rsid w:val="005D03C0"/>
    <w:rsid w:val="005D083B"/>
    <w:rsid w:val="005D083E"/>
    <w:rsid w:val="005D0B50"/>
    <w:rsid w:val="005D196D"/>
    <w:rsid w:val="005D1AC7"/>
    <w:rsid w:val="005D1F1E"/>
    <w:rsid w:val="005D3374"/>
    <w:rsid w:val="005D3DA8"/>
    <w:rsid w:val="005D42E3"/>
    <w:rsid w:val="005D43EF"/>
    <w:rsid w:val="005D500D"/>
    <w:rsid w:val="005D5010"/>
    <w:rsid w:val="005D6461"/>
    <w:rsid w:val="005D663D"/>
    <w:rsid w:val="005D69EC"/>
    <w:rsid w:val="005D6CCB"/>
    <w:rsid w:val="005D6F1E"/>
    <w:rsid w:val="005D70A4"/>
    <w:rsid w:val="005D712F"/>
    <w:rsid w:val="005D77EF"/>
    <w:rsid w:val="005D7B5C"/>
    <w:rsid w:val="005D7D0C"/>
    <w:rsid w:val="005D7F84"/>
    <w:rsid w:val="005E10FB"/>
    <w:rsid w:val="005E114E"/>
    <w:rsid w:val="005E1D36"/>
    <w:rsid w:val="005E1EFD"/>
    <w:rsid w:val="005E2371"/>
    <w:rsid w:val="005E28CC"/>
    <w:rsid w:val="005E2D57"/>
    <w:rsid w:val="005E2F2A"/>
    <w:rsid w:val="005E3A69"/>
    <w:rsid w:val="005E3B2D"/>
    <w:rsid w:val="005E3F68"/>
    <w:rsid w:val="005E667C"/>
    <w:rsid w:val="005E711E"/>
    <w:rsid w:val="005E7E3C"/>
    <w:rsid w:val="005F04F5"/>
    <w:rsid w:val="005F18C7"/>
    <w:rsid w:val="005F1F86"/>
    <w:rsid w:val="005F412F"/>
    <w:rsid w:val="005F6541"/>
    <w:rsid w:val="005F72B1"/>
    <w:rsid w:val="006002E0"/>
    <w:rsid w:val="006015F5"/>
    <w:rsid w:val="006019E1"/>
    <w:rsid w:val="00602008"/>
    <w:rsid w:val="006029C0"/>
    <w:rsid w:val="00602D3D"/>
    <w:rsid w:val="00602EC1"/>
    <w:rsid w:val="00603151"/>
    <w:rsid w:val="006031A0"/>
    <w:rsid w:val="00603422"/>
    <w:rsid w:val="00603642"/>
    <w:rsid w:val="00603E4D"/>
    <w:rsid w:val="00605270"/>
    <w:rsid w:val="00605353"/>
    <w:rsid w:val="006067FB"/>
    <w:rsid w:val="00606904"/>
    <w:rsid w:val="00610297"/>
    <w:rsid w:val="00610314"/>
    <w:rsid w:val="00610725"/>
    <w:rsid w:val="006118F9"/>
    <w:rsid w:val="00612469"/>
    <w:rsid w:val="00613430"/>
    <w:rsid w:val="00614120"/>
    <w:rsid w:val="00614541"/>
    <w:rsid w:val="006176BD"/>
    <w:rsid w:val="00620E4A"/>
    <w:rsid w:val="0062215E"/>
    <w:rsid w:val="006227F2"/>
    <w:rsid w:val="006227FB"/>
    <w:rsid w:val="006238B8"/>
    <w:rsid w:val="00623DC7"/>
    <w:rsid w:val="00623EEC"/>
    <w:rsid w:val="00626212"/>
    <w:rsid w:val="006269C8"/>
    <w:rsid w:val="0062770C"/>
    <w:rsid w:val="006278D7"/>
    <w:rsid w:val="00627995"/>
    <w:rsid w:val="00627E73"/>
    <w:rsid w:val="006300BE"/>
    <w:rsid w:val="006308CB"/>
    <w:rsid w:val="00630A4C"/>
    <w:rsid w:val="006313AB"/>
    <w:rsid w:val="0063177E"/>
    <w:rsid w:val="006322D0"/>
    <w:rsid w:val="00632B50"/>
    <w:rsid w:val="006331BD"/>
    <w:rsid w:val="0063446C"/>
    <w:rsid w:val="0063461A"/>
    <w:rsid w:val="0063495A"/>
    <w:rsid w:val="00634A8C"/>
    <w:rsid w:val="00634D07"/>
    <w:rsid w:val="006353F6"/>
    <w:rsid w:val="00635785"/>
    <w:rsid w:val="00635E62"/>
    <w:rsid w:val="00636BE2"/>
    <w:rsid w:val="00636EB2"/>
    <w:rsid w:val="00636FAD"/>
    <w:rsid w:val="0063768A"/>
    <w:rsid w:val="00637FF7"/>
    <w:rsid w:val="0064072B"/>
    <w:rsid w:val="00641F3A"/>
    <w:rsid w:val="00642F98"/>
    <w:rsid w:val="00643511"/>
    <w:rsid w:val="0064362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07FA"/>
    <w:rsid w:val="00651393"/>
    <w:rsid w:val="006513DD"/>
    <w:rsid w:val="006523CC"/>
    <w:rsid w:val="006525E2"/>
    <w:rsid w:val="006531E0"/>
    <w:rsid w:val="00654219"/>
    <w:rsid w:val="0065462C"/>
    <w:rsid w:val="006558DC"/>
    <w:rsid w:val="00656AFF"/>
    <w:rsid w:val="006570BD"/>
    <w:rsid w:val="00657FAB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5199"/>
    <w:rsid w:val="006656D4"/>
    <w:rsid w:val="00665DD9"/>
    <w:rsid w:val="0066651E"/>
    <w:rsid w:val="00667766"/>
    <w:rsid w:val="00667E88"/>
    <w:rsid w:val="006700BB"/>
    <w:rsid w:val="006700D0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808C4"/>
    <w:rsid w:val="00680DBB"/>
    <w:rsid w:val="00682DF4"/>
    <w:rsid w:val="0068394D"/>
    <w:rsid w:val="00683CFD"/>
    <w:rsid w:val="00684BAF"/>
    <w:rsid w:val="006853A2"/>
    <w:rsid w:val="00687BAF"/>
    <w:rsid w:val="00690E69"/>
    <w:rsid w:val="00691E63"/>
    <w:rsid w:val="00691EDA"/>
    <w:rsid w:val="00692264"/>
    <w:rsid w:val="006939EE"/>
    <w:rsid w:val="00693F07"/>
    <w:rsid w:val="0069424F"/>
    <w:rsid w:val="0069505D"/>
    <w:rsid w:val="00696C2D"/>
    <w:rsid w:val="006977A7"/>
    <w:rsid w:val="006A0659"/>
    <w:rsid w:val="006A071A"/>
    <w:rsid w:val="006A13DF"/>
    <w:rsid w:val="006A1D23"/>
    <w:rsid w:val="006A1E7B"/>
    <w:rsid w:val="006A21F9"/>
    <w:rsid w:val="006A29F7"/>
    <w:rsid w:val="006A2FCE"/>
    <w:rsid w:val="006A340B"/>
    <w:rsid w:val="006A356D"/>
    <w:rsid w:val="006A37B8"/>
    <w:rsid w:val="006A387F"/>
    <w:rsid w:val="006A42CC"/>
    <w:rsid w:val="006A45B9"/>
    <w:rsid w:val="006A58FD"/>
    <w:rsid w:val="006A5B53"/>
    <w:rsid w:val="006A629C"/>
    <w:rsid w:val="006A7974"/>
    <w:rsid w:val="006B1877"/>
    <w:rsid w:val="006B1D59"/>
    <w:rsid w:val="006B2467"/>
    <w:rsid w:val="006B2850"/>
    <w:rsid w:val="006B3A11"/>
    <w:rsid w:val="006B3BC5"/>
    <w:rsid w:val="006B3BE8"/>
    <w:rsid w:val="006B4969"/>
    <w:rsid w:val="006B5209"/>
    <w:rsid w:val="006B6109"/>
    <w:rsid w:val="006B6500"/>
    <w:rsid w:val="006B6D45"/>
    <w:rsid w:val="006B7182"/>
    <w:rsid w:val="006B7391"/>
    <w:rsid w:val="006B7FA7"/>
    <w:rsid w:val="006C0A99"/>
    <w:rsid w:val="006C0B57"/>
    <w:rsid w:val="006C0BE3"/>
    <w:rsid w:val="006C0EDA"/>
    <w:rsid w:val="006C14C6"/>
    <w:rsid w:val="006C19C6"/>
    <w:rsid w:val="006C2CFE"/>
    <w:rsid w:val="006C314A"/>
    <w:rsid w:val="006C353F"/>
    <w:rsid w:val="006C39CC"/>
    <w:rsid w:val="006C4686"/>
    <w:rsid w:val="006C4702"/>
    <w:rsid w:val="006C55EF"/>
    <w:rsid w:val="006C7594"/>
    <w:rsid w:val="006C7893"/>
    <w:rsid w:val="006C7F76"/>
    <w:rsid w:val="006D0432"/>
    <w:rsid w:val="006D0BE5"/>
    <w:rsid w:val="006D1A46"/>
    <w:rsid w:val="006D1A99"/>
    <w:rsid w:val="006D35EB"/>
    <w:rsid w:val="006D4123"/>
    <w:rsid w:val="006D5439"/>
    <w:rsid w:val="006D62E4"/>
    <w:rsid w:val="006D6399"/>
    <w:rsid w:val="006D6AEE"/>
    <w:rsid w:val="006D6BC2"/>
    <w:rsid w:val="006D74AC"/>
    <w:rsid w:val="006E0033"/>
    <w:rsid w:val="006E0CAB"/>
    <w:rsid w:val="006E1C23"/>
    <w:rsid w:val="006E207E"/>
    <w:rsid w:val="006E2F9C"/>
    <w:rsid w:val="006E31D2"/>
    <w:rsid w:val="006E3D50"/>
    <w:rsid w:val="006E5941"/>
    <w:rsid w:val="006E6011"/>
    <w:rsid w:val="006E7059"/>
    <w:rsid w:val="006E75D6"/>
    <w:rsid w:val="006E78B4"/>
    <w:rsid w:val="006F0E97"/>
    <w:rsid w:val="006F12D6"/>
    <w:rsid w:val="006F1920"/>
    <w:rsid w:val="006F2494"/>
    <w:rsid w:val="006F26F8"/>
    <w:rsid w:val="006F2C61"/>
    <w:rsid w:val="006F3969"/>
    <w:rsid w:val="006F4623"/>
    <w:rsid w:val="006F49EA"/>
    <w:rsid w:val="006F4F1B"/>
    <w:rsid w:val="006F5DBD"/>
    <w:rsid w:val="006F61F1"/>
    <w:rsid w:val="006F62DC"/>
    <w:rsid w:val="006F62E9"/>
    <w:rsid w:val="006F6595"/>
    <w:rsid w:val="006F6DFE"/>
    <w:rsid w:val="006F7A95"/>
    <w:rsid w:val="006F7FAF"/>
    <w:rsid w:val="007003F9"/>
    <w:rsid w:val="007008EA"/>
    <w:rsid w:val="007013EA"/>
    <w:rsid w:val="00702D03"/>
    <w:rsid w:val="00703517"/>
    <w:rsid w:val="00703B7C"/>
    <w:rsid w:val="00704053"/>
    <w:rsid w:val="0070420B"/>
    <w:rsid w:val="00704AD5"/>
    <w:rsid w:val="007050F2"/>
    <w:rsid w:val="00705366"/>
    <w:rsid w:val="00705CDD"/>
    <w:rsid w:val="007063CE"/>
    <w:rsid w:val="007066AB"/>
    <w:rsid w:val="0070706A"/>
    <w:rsid w:val="007075E3"/>
    <w:rsid w:val="0071011F"/>
    <w:rsid w:val="007112B0"/>
    <w:rsid w:val="00711379"/>
    <w:rsid w:val="007115E6"/>
    <w:rsid w:val="00712335"/>
    <w:rsid w:val="00713174"/>
    <w:rsid w:val="007133A0"/>
    <w:rsid w:val="007147BA"/>
    <w:rsid w:val="007154DE"/>
    <w:rsid w:val="00715D1A"/>
    <w:rsid w:val="0071655E"/>
    <w:rsid w:val="00717322"/>
    <w:rsid w:val="00717BA1"/>
    <w:rsid w:val="00717D64"/>
    <w:rsid w:val="00717EFF"/>
    <w:rsid w:val="007205F0"/>
    <w:rsid w:val="00721045"/>
    <w:rsid w:val="00722A5A"/>
    <w:rsid w:val="00722BE9"/>
    <w:rsid w:val="00723A77"/>
    <w:rsid w:val="00723FAC"/>
    <w:rsid w:val="00724A5F"/>
    <w:rsid w:val="00725210"/>
    <w:rsid w:val="00725A76"/>
    <w:rsid w:val="00725D4E"/>
    <w:rsid w:val="00725D56"/>
    <w:rsid w:val="00726A48"/>
    <w:rsid w:val="00726CB8"/>
    <w:rsid w:val="0072777C"/>
    <w:rsid w:val="007305D5"/>
    <w:rsid w:val="00730C19"/>
    <w:rsid w:val="00731107"/>
    <w:rsid w:val="007323FB"/>
    <w:rsid w:val="0073247F"/>
    <w:rsid w:val="00732D19"/>
    <w:rsid w:val="00734B64"/>
    <w:rsid w:val="00734DC0"/>
    <w:rsid w:val="00734DD3"/>
    <w:rsid w:val="00734FAD"/>
    <w:rsid w:val="00735273"/>
    <w:rsid w:val="00737AE7"/>
    <w:rsid w:val="00737E54"/>
    <w:rsid w:val="007426B9"/>
    <w:rsid w:val="00744148"/>
    <w:rsid w:val="007442CF"/>
    <w:rsid w:val="007444BC"/>
    <w:rsid w:val="0074498E"/>
    <w:rsid w:val="00744A20"/>
    <w:rsid w:val="00744B68"/>
    <w:rsid w:val="00744D6E"/>
    <w:rsid w:val="007458E2"/>
    <w:rsid w:val="007459FC"/>
    <w:rsid w:val="00747163"/>
    <w:rsid w:val="007477EB"/>
    <w:rsid w:val="00747DF4"/>
    <w:rsid w:val="00750508"/>
    <w:rsid w:val="00750B5B"/>
    <w:rsid w:val="00750C6B"/>
    <w:rsid w:val="007515DD"/>
    <w:rsid w:val="007518C9"/>
    <w:rsid w:val="0075199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57AC0"/>
    <w:rsid w:val="00760582"/>
    <w:rsid w:val="0076071D"/>
    <w:rsid w:val="00760AC0"/>
    <w:rsid w:val="007620DD"/>
    <w:rsid w:val="007620F4"/>
    <w:rsid w:val="0076237B"/>
    <w:rsid w:val="0076248F"/>
    <w:rsid w:val="007624DC"/>
    <w:rsid w:val="007627DA"/>
    <w:rsid w:val="00762B13"/>
    <w:rsid w:val="00763F63"/>
    <w:rsid w:val="00764147"/>
    <w:rsid w:val="00767FF3"/>
    <w:rsid w:val="007704C2"/>
    <w:rsid w:val="00770782"/>
    <w:rsid w:val="007711F2"/>
    <w:rsid w:val="007724A3"/>
    <w:rsid w:val="0077266A"/>
    <w:rsid w:val="007730EE"/>
    <w:rsid w:val="0077334A"/>
    <w:rsid w:val="00773375"/>
    <w:rsid w:val="00773540"/>
    <w:rsid w:val="00773589"/>
    <w:rsid w:val="00773DB1"/>
    <w:rsid w:val="0077543A"/>
    <w:rsid w:val="00775868"/>
    <w:rsid w:val="00775A31"/>
    <w:rsid w:val="00775B71"/>
    <w:rsid w:val="00775E2E"/>
    <w:rsid w:val="007770F4"/>
    <w:rsid w:val="00780AD5"/>
    <w:rsid w:val="00781D58"/>
    <w:rsid w:val="00782323"/>
    <w:rsid w:val="00782458"/>
    <w:rsid w:val="00782F9E"/>
    <w:rsid w:val="00783982"/>
    <w:rsid w:val="00783A2F"/>
    <w:rsid w:val="00784BA8"/>
    <w:rsid w:val="00785557"/>
    <w:rsid w:val="007856F8"/>
    <w:rsid w:val="007857C1"/>
    <w:rsid w:val="00785E57"/>
    <w:rsid w:val="0078691B"/>
    <w:rsid w:val="007872D8"/>
    <w:rsid w:val="0079031F"/>
    <w:rsid w:val="00790A23"/>
    <w:rsid w:val="00790CE1"/>
    <w:rsid w:val="00790EFE"/>
    <w:rsid w:val="00791147"/>
    <w:rsid w:val="0079175C"/>
    <w:rsid w:val="0079224C"/>
    <w:rsid w:val="00793B42"/>
    <w:rsid w:val="00794404"/>
    <w:rsid w:val="00795B5E"/>
    <w:rsid w:val="00795FB3"/>
    <w:rsid w:val="007965ED"/>
    <w:rsid w:val="00797045"/>
    <w:rsid w:val="00797E06"/>
    <w:rsid w:val="007A084C"/>
    <w:rsid w:val="007A0E27"/>
    <w:rsid w:val="007A0F4B"/>
    <w:rsid w:val="007A1854"/>
    <w:rsid w:val="007A1AA8"/>
    <w:rsid w:val="007A1C80"/>
    <w:rsid w:val="007A404C"/>
    <w:rsid w:val="007A4FC0"/>
    <w:rsid w:val="007A66D5"/>
    <w:rsid w:val="007A67B9"/>
    <w:rsid w:val="007A6912"/>
    <w:rsid w:val="007A7C73"/>
    <w:rsid w:val="007A7CCC"/>
    <w:rsid w:val="007B01E2"/>
    <w:rsid w:val="007B0709"/>
    <w:rsid w:val="007B0A42"/>
    <w:rsid w:val="007B0AA9"/>
    <w:rsid w:val="007B0E43"/>
    <w:rsid w:val="007B157E"/>
    <w:rsid w:val="007B2579"/>
    <w:rsid w:val="007B25AE"/>
    <w:rsid w:val="007B312F"/>
    <w:rsid w:val="007B316C"/>
    <w:rsid w:val="007B36F3"/>
    <w:rsid w:val="007B5249"/>
    <w:rsid w:val="007B5D58"/>
    <w:rsid w:val="007B629D"/>
    <w:rsid w:val="007B7584"/>
    <w:rsid w:val="007B76F5"/>
    <w:rsid w:val="007C0203"/>
    <w:rsid w:val="007C10B4"/>
    <w:rsid w:val="007C1808"/>
    <w:rsid w:val="007C42D8"/>
    <w:rsid w:val="007C54AC"/>
    <w:rsid w:val="007C64C7"/>
    <w:rsid w:val="007C65C4"/>
    <w:rsid w:val="007D0212"/>
    <w:rsid w:val="007D02D4"/>
    <w:rsid w:val="007D0448"/>
    <w:rsid w:val="007D0DB0"/>
    <w:rsid w:val="007D0F83"/>
    <w:rsid w:val="007D2152"/>
    <w:rsid w:val="007D2A6D"/>
    <w:rsid w:val="007D33C7"/>
    <w:rsid w:val="007D3A31"/>
    <w:rsid w:val="007D3D19"/>
    <w:rsid w:val="007D3F26"/>
    <w:rsid w:val="007D45D8"/>
    <w:rsid w:val="007D4C59"/>
    <w:rsid w:val="007D5081"/>
    <w:rsid w:val="007D50B7"/>
    <w:rsid w:val="007D537C"/>
    <w:rsid w:val="007D76C7"/>
    <w:rsid w:val="007D7D35"/>
    <w:rsid w:val="007E0153"/>
    <w:rsid w:val="007E09AD"/>
    <w:rsid w:val="007E0B2F"/>
    <w:rsid w:val="007E269A"/>
    <w:rsid w:val="007E29F9"/>
    <w:rsid w:val="007E2DBF"/>
    <w:rsid w:val="007E36CD"/>
    <w:rsid w:val="007E3A4D"/>
    <w:rsid w:val="007E4311"/>
    <w:rsid w:val="007E49BE"/>
    <w:rsid w:val="007E5254"/>
    <w:rsid w:val="007E5489"/>
    <w:rsid w:val="007E78B4"/>
    <w:rsid w:val="007E7DEE"/>
    <w:rsid w:val="007F0691"/>
    <w:rsid w:val="007F1A23"/>
    <w:rsid w:val="007F1E10"/>
    <w:rsid w:val="007F1F87"/>
    <w:rsid w:val="007F2007"/>
    <w:rsid w:val="007F26F2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5DC"/>
    <w:rsid w:val="00801C81"/>
    <w:rsid w:val="0080229B"/>
    <w:rsid w:val="0080240C"/>
    <w:rsid w:val="008027C4"/>
    <w:rsid w:val="008033C8"/>
    <w:rsid w:val="008034BA"/>
    <w:rsid w:val="008035C4"/>
    <w:rsid w:val="008035C5"/>
    <w:rsid w:val="008040EA"/>
    <w:rsid w:val="008044AE"/>
    <w:rsid w:val="00804F48"/>
    <w:rsid w:val="00806478"/>
    <w:rsid w:val="008069A2"/>
    <w:rsid w:val="00806DD8"/>
    <w:rsid w:val="00807437"/>
    <w:rsid w:val="00807D31"/>
    <w:rsid w:val="0081069C"/>
    <w:rsid w:val="00810D27"/>
    <w:rsid w:val="008114AF"/>
    <w:rsid w:val="00811B58"/>
    <w:rsid w:val="00811E3E"/>
    <w:rsid w:val="008122D0"/>
    <w:rsid w:val="00813A4A"/>
    <w:rsid w:val="00814573"/>
    <w:rsid w:val="008149EF"/>
    <w:rsid w:val="00814E24"/>
    <w:rsid w:val="00814FC1"/>
    <w:rsid w:val="00815C4E"/>
    <w:rsid w:val="008160F9"/>
    <w:rsid w:val="00816460"/>
    <w:rsid w:val="008174DE"/>
    <w:rsid w:val="00817F6A"/>
    <w:rsid w:val="00820543"/>
    <w:rsid w:val="00820662"/>
    <w:rsid w:val="00820CA1"/>
    <w:rsid w:val="00820D8F"/>
    <w:rsid w:val="00821F1A"/>
    <w:rsid w:val="00823C02"/>
    <w:rsid w:val="00824509"/>
    <w:rsid w:val="008245A2"/>
    <w:rsid w:val="00824D43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5CF8"/>
    <w:rsid w:val="00836A86"/>
    <w:rsid w:val="008375C1"/>
    <w:rsid w:val="008403CE"/>
    <w:rsid w:val="00840EF5"/>
    <w:rsid w:val="008410AB"/>
    <w:rsid w:val="0084176C"/>
    <w:rsid w:val="0084198E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72"/>
    <w:rsid w:val="008522B3"/>
    <w:rsid w:val="008523C5"/>
    <w:rsid w:val="008528B0"/>
    <w:rsid w:val="00852E9A"/>
    <w:rsid w:val="008530E0"/>
    <w:rsid w:val="008546B8"/>
    <w:rsid w:val="00854767"/>
    <w:rsid w:val="008549C1"/>
    <w:rsid w:val="00855657"/>
    <w:rsid w:val="00856B4D"/>
    <w:rsid w:val="008578E3"/>
    <w:rsid w:val="00857B2C"/>
    <w:rsid w:val="00857F5A"/>
    <w:rsid w:val="00862C80"/>
    <w:rsid w:val="0086369E"/>
    <w:rsid w:val="008646D4"/>
    <w:rsid w:val="00864BE9"/>
    <w:rsid w:val="00865461"/>
    <w:rsid w:val="008655D6"/>
    <w:rsid w:val="0086605C"/>
    <w:rsid w:val="008703F4"/>
    <w:rsid w:val="00871607"/>
    <w:rsid w:val="00871F4B"/>
    <w:rsid w:val="00871FFC"/>
    <w:rsid w:val="008721A4"/>
    <w:rsid w:val="00872BE5"/>
    <w:rsid w:val="008730AD"/>
    <w:rsid w:val="008753DA"/>
    <w:rsid w:val="008757C8"/>
    <w:rsid w:val="00875FF2"/>
    <w:rsid w:val="008775DD"/>
    <w:rsid w:val="00877FBD"/>
    <w:rsid w:val="008807BF"/>
    <w:rsid w:val="00880B28"/>
    <w:rsid w:val="00881BD1"/>
    <w:rsid w:val="0088239E"/>
    <w:rsid w:val="0088275D"/>
    <w:rsid w:val="008829FC"/>
    <w:rsid w:val="0088392A"/>
    <w:rsid w:val="00884CC7"/>
    <w:rsid w:val="008856C5"/>
    <w:rsid w:val="00885B8D"/>
    <w:rsid w:val="00885CFB"/>
    <w:rsid w:val="008871E6"/>
    <w:rsid w:val="008874FD"/>
    <w:rsid w:val="008876D3"/>
    <w:rsid w:val="00887BF4"/>
    <w:rsid w:val="00890A9F"/>
    <w:rsid w:val="00891299"/>
    <w:rsid w:val="008918CF"/>
    <w:rsid w:val="00891F95"/>
    <w:rsid w:val="00893067"/>
    <w:rsid w:val="00893B23"/>
    <w:rsid w:val="008947CD"/>
    <w:rsid w:val="00895654"/>
    <w:rsid w:val="00896B29"/>
    <w:rsid w:val="008974DF"/>
    <w:rsid w:val="00897606"/>
    <w:rsid w:val="008A147B"/>
    <w:rsid w:val="008A1906"/>
    <w:rsid w:val="008A2F9F"/>
    <w:rsid w:val="008A35E5"/>
    <w:rsid w:val="008A41B6"/>
    <w:rsid w:val="008A41E8"/>
    <w:rsid w:val="008A4BAB"/>
    <w:rsid w:val="008A54B1"/>
    <w:rsid w:val="008A5E25"/>
    <w:rsid w:val="008A64A8"/>
    <w:rsid w:val="008A689F"/>
    <w:rsid w:val="008A6DEF"/>
    <w:rsid w:val="008A7050"/>
    <w:rsid w:val="008A708E"/>
    <w:rsid w:val="008B0976"/>
    <w:rsid w:val="008B0F7F"/>
    <w:rsid w:val="008B3204"/>
    <w:rsid w:val="008B3603"/>
    <w:rsid w:val="008B3CB7"/>
    <w:rsid w:val="008B453B"/>
    <w:rsid w:val="008B4938"/>
    <w:rsid w:val="008B49B0"/>
    <w:rsid w:val="008B534A"/>
    <w:rsid w:val="008B62BB"/>
    <w:rsid w:val="008B6B6F"/>
    <w:rsid w:val="008B7352"/>
    <w:rsid w:val="008B7597"/>
    <w:rsid w:val="008B7BF1"/>
    <w:rsid w:val="008C0107"/>
    <w:rsid w:val="008C1392"/>
    <w:rsid w:val="008C1F17"/>
    <w:rsid w:val="008C2B8F"/>
    <w:rsid w:val="008C2C45"/>
    <w:rsid w:val="008C2C92"/>
    <w:rsid w:val="008C4226"/>
    <w:rsid w:val="008C4330"/>
    <w:rsid w:val="008C47BC"/>
    <w:rsid w:val="008C4B40"/>
    <w:rsid w:val="008C4CA1"/>
    <w:rsid w:val="008C4FA9"/>
    <w:rsid w:val="008C520F"/>
    <w:rsid w:val="008D131A"/>
    <w:rsid w:val="008D2649"/>
    <w:rsid w:val="008D34DF"/>
    <w:rsid w:val="008D35DE"/>
    <w:rsid w:val="008D4183"/>
    <w:rsid w:val="008D4423"/>
    <w:rsid w:val="008D4F1C"/>
    <w:rsid w:val="008D6DE2"/>
    <w:rsid w:val="008D702A"/>
    <w:rsid w:val="008D76F2"/>
    <w:rsid w:val="008E104B"/>
    <w:rsid w:val="008E131C"/>
    <w:rsid w:val="008E2882"/>
    <w:rsid w:val="008E339C"/>
    <w:rsid w:val="008E381B"/>
    <w:rsid w:val="008E3B53"/>
    <w:rsid w:val="008E4459"/>
    <w:rsid w:val="008E4823"/>
    <w:rsid w:val="008E4D76"/>
    <w:rsid w:val="008E5846"/>
    <w:rsid w:val="008E6170"/>
    <w:rsid w:val="008E6964"/>
    <w:rsid w:val="008E6E05"/>
    <w:rsid w:val="008E75F9"/>
    <w:rsid w:val="008E7F24"/>
    <w:rsid w:val="008F0008"/>
    <w:rsid w:val="008F04EA"/>
    <w:rsid w:val="008F0B63"/>
    <w:rsid w:val="008F0F7A"/>
    <w:rsid w:val="008F1EF4"/>
    <w:rsid w:val="008F1EFD"/>
    <w:rsid w:val="008F2304"/>
    <w:rsid w:val="008F2844"/>
    <w:rsid w:val="008F3995"/>
    <w:rsid w:val="008F39FA"/>
    <w:rsid w:val="008F3C69"/>
    <w:rsid w:val="008F3CA0"/>
    <w:rsid w:val="008F3F56"/>
    <w:rsid w:val="008F52C7"/>
    <w:rsid w:val="008F692F"/>
    <w:rsid w:val="008F7881"/>
    <w:rsid w:val="009005CE"/>
    <w:rsid w:val="00900712"/>
    <w:rsid w:val="00900A21"/>
    <w:rsid w:val="00901A6D"/>
    <w:rsid w:val="00902182"/>
    <w:rsid w:val="00903114"/>
    <w:rsid w:val="00903861"/>
    <w:rsid w:val="0090587A"/>
    <w:rsid w:val="0090609C"/>
    <w:rsid w:val="009061CE"/>
    <w:rsid w:val="00906C28"/>
    <w:rsid w:val="00907995"/>
    <w:rsid w:val="0091013F"/>
    <w:rsid w:val="00912B1B"/>
    <w:rsid w:val="00912BF9"/>
    <w:rsid w:val="0091310C"/>
    <w:rsid w:val="009134CA"/>
    <w:rsid w:val="009136CE"/>
    <w:rsid w:val="00913CE5"/>
    <w:rsid w:val="00915655"/>
    <w:rsid w:val="00916201"/>
    <w:rsid w:val="0091642F"/>
    <w:rsid w:val="00916910"/>
    <w:rsid w:val="00917CA2"/>
    <w:rsid w:val="009216D0"/>
    <w:rsid w:val="00922BCC"/>
    <w:rsid w:val="00924684"/>
    <w:rsid w:val="0092783C"/>
    <w:rsid w:val="009301FD"/>
    <w:rsid w:val="0093037B"/>
    <w:rsid w:val="009304B3"/>
    <w:rsid w:val="009306D7"/>
    <w:rsid w:val="009314EF"/>
    <w:rsid w:val="00932682"/>
    <w:rsid w:val="00933964"/>
    <w:rsid w:val="009358E9"/>
    <w:rsid w:val="0093594A"/>
    <w:rsid w:val="009372FB"/>
    <w:rsid w:val="009405F6"/>
    <w:rsid w:val="00940646"/>
    <w:rsid w:val="009409E7"/>
    <w:rsid w:val="009410D2"/>
    <w:rsid w:val="009414AC"/>
    <w:rsid w:val="009421D5"/>
    <w:rsid w:val="00942E94"/>
    <w:rsid w:val="0094341C"/>
    <w:rsid w:val="009438C6"/>
    <w:rsid w:val="00944023"/>
    <w:rsid w:val="0094429C"/>
    <w:rsid w:val="00944555"/>
    <w:rsid w:val="0094528A"/>
    <w:rsid w:val="00945A23"/>
    <w:rsid w:val="00946371"/>
    <w:rsid w:val="00946A8B"/>
    <w:rsid w:val="009479CE"/>
    <w:rsid w:val="00947E1E"/>
    <w:rsid w:val="00950D09"/>
    <w:rsid w:val="0095137D"/>
    <w:rsid w:val="009514BD"/>
    <w:rsid w:val="00951CB6"/>
    <w:rsid w:val="00951F9B"/>
    <w:rsid w:val="009522D3"/>
    <w:rsid w:val="009532B6"/>
    <w:rsid w:val="0095371F"/>
    <w:rsid w:val="00953BF8"/>
    <w:rsid w:val="00953C50"/>
    <w:rsid w:val="00954337"/>
    <w:rsid w:val="009544FB"/>
    <w:rsid w:val="00955912"/>
    <w:rsid w:val="009564FC"/>
    <w:rsid w:val="00957092"/>
    <w:rsid w:val="00957AD4"/>
    <w:rsid w:val="00957B81"/>
    <w:rsid w:val="00957BD1"/>
    <w:rsid w:val="00957D7A"/>
    <w:rsid w:val="00960DA9"/>
    <w:rsid w:val="00960FA1"/>
    <w:rsid w:val="00961575"/>
    <w:rsid w:val="009622BA"/>
    <w:rsid w:val="0096242C"/>
    <w:rsid w:val="00962669"/>
    <w:rsid w:val="00962F40"/>
    <w:rsid w:val="009641E5"/>
    <w:rsid w:val="009642BE"/>
    <w:rsid w:val="009650A5"/>
    <w:rsid w:val="00965200"/>
    <w:rsid w:val="00965516"/>
    <w:rsid w:val="00965602"/>
    <w:rsid w:val="00965B7E"/>
    <w:rsid w:val="00966316"/>
    <w:rsid w:val="00966626"/>
    <w:rsid w:val="00966A12"/>
    <w:rsid w:val="00967086"/>
    <w:rsid w:val="00967E5F"/>
    <w:rsid w:val="0097052B"/>
    <w:rsid w:val="00970786"/>
    <w:rsid w:val="009707EB"/>
    <w:rsid w:val="009718C6"/>
    <w:rsid w:val="00971B3E"/>
    <w:rsid w:val="00971F03"/>
    <w:rsid w:val="009722C3"/>
    <w:rsid w:val="009723B1"/>
    <w:rsid w:val="0097268B"/>
    <w:rsid w:val="009726B0"/>
    <w:rsid w:val="00972A16"/>
    <w:rsid w:val="00972B00"/>
    <w:rsid w:val="00972D1E"/>
    <w:rsid w:val="009733F7"/>
    <w:rsid w:val="009734D4"/>
    <w:rsid w:val="00973A7C"/>
    <w:rsid w:val="00974122"/>
    <w:rsid w:val="009759EE"/>
    <w:rsid w:val="00975AB7"/>
    <w:rsid w:val="009763D8"/>
    <w:rsid w:val="0097659F"/>
    <w:rsid w:val="009769BE"/>
    <w:rsid w:val="00976C19"/>
    <w:rsid w:val="00976C74"/>
    <w:rsid w:val="0097711E"/>
    <w:rsid w:val="0097741C"/>
    <w:rsid w:val="00980010"/>
    <w:rsid w:val="00980267"/>
    <w:rsid w:val="009802C7"/>
    <w:rsid w:val="00980F30"/>
    <w:rsid w:val="009810A4"/>
    <w:rsid w:val="0098130B"/>
    <w:rsid w:val="009818CF"/>
    <w:rsid w:val="00982FE9"/>
    <w:rsid w:val="00984046"/>
    <w:rsid w:val="00985447"/>
    <w:rsid w:val="009860DE"/>
    <w:rsid w:val="009865A7"/>
    <w:rsid w:val="009868C8"/>
    <w:rsid w:val="009904EB"/>
    <w:rsid w:val="00990558"/>
    <w:rsid w:val="00990CCD"/>
    <w:rsid w:val="0099175A"/>
    <w:rsid w:val="00991D57"/>
    <w:rsid w:val="00991EC4"/>
    <w:rsid w:val="009922E2"/>
    <w:rsid w:val="00992558"/>
    <w:rsid w:val="009940D2"/>
    <w:rsid w:val="0099410E"/>
    <w:rsid w:val="00994B43"/>
    <w:rsid w:val="009A0095"/>
    <w:rsid w:val="009A078D"/>
    <w:rsid w:val="009A0A43"/>
    <w:rsid w:val="009A1845"/>
    <w:rsid w:val="009A2069"/>
    <w:rsid w:val="009A20FF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00E1"/>
    <w:rsid w:val="009B18E7"/>
    <w:rsid w:val="009B1AB2"/>
    <w:rsid w:val="009B2905"/>
    <w:rsid w:val="009B33F5"/>
    <w:rsid w:val="009B3421"/>
    <w:rsid w:val="009B3894"/>
    <w:rsid w:val="009B47C1"/>
    <w:rsid w:val="009B524D"/>
    <w:rsid w:val="009B52CE"/>
    <w:rsid w:val="009B6884"/>
    <w:rsid w:val="009B6C0B"/>
    <w:rsid w:val="009B74B9"/>
    <w:rsid w:val="009B778B"/>
    <w:rsid w:val="009B79EB"/>
    <w:rsid w:val="009C0A34"/>
    <w:rsid w:val="009C0D4B"/>
    <w:rsid w:val="009C0DF6"/>
    <w:rsid w:val="009C18F3"/>
    <w:rsid w:val="009C1906"/>
    <w:rsid w:val="009C46BB"/>
    <w:rsid w:val="009C4E28"/>
    <w:rsid w:val="009C5355"/>
    <w:rsid w:val="009C5473"/>
    <w:rsid w:val="009C5633"/>
    <w:rsid w:val="009C589C"/>
    <w:rsid w:val="009C5D99"/>
    <w:rsid w:val="009C6242"/>
    <w:rsid w:val="009C6281"/>
    <w:rsid w:val="009C6C6D"/>
    <w:rsid w:val="009C722E"/>
    <w:rsid w:val="009C7C2D"/>
    <w:rsid w:val="009D0B08"/>
    <w:rsid w:val="009D18F5"/>
    <w:rsid w:val="009D1F5E"/>
    <w:rsid w:val="009D376E"/>
    <w:rsid w:val="009D4552"/>
    <w:rsid w:val="009D4B5F"/>
    <w:rsid w:val="009D655C"/>
    <w:rsid w:val="009D6568"/>
    <w:rsid w:val="009D6FB2"/>
    <w:rsid w:val="009D72D4"/>
    <w:rsid w:val="009D77BB"/>
    <w:rsid w:val="009D78C4"/>
    <w:rsid w:val="009E0357"/>
    <w:rsid w:val="009E04D6"/>
    <w:rsid w:val="009E32FE"/>
    <w:rsid w:val="009E3C37"/>
    <w:rsid w:val="009E4DBD"/>
    <w:rsid w:val="009E4DE3"/>
    <w:rsid w:val="009E6CF3"/>
    <w:rsid w:val="009F011F"/>
    <w:rsid w:val="009F042F"/>
    <w:rsid w:val="009F0546"/>
    <w:rsid w:val="009F1D50"/>
    <w:rsid w:val="009F252C"/>
    <w:rsid w:val="009F38E8"/>
    <w:rsid w:val="009F45B5"/>
    <w:rsid w:val="009F4E38"/>
    <w:rsid w:val="009F5305"/>
    <w:rsid w:val="009F60D6"/>
    <w:rsid w:val="009F63A8"/>
    <w:rsid w:val="009F79AC"/>
    <w:rsid w:val="009F7BBF"/>
    <w:rsid w:val="00A0025D"/>
    <w:rsid w:val="00A008BF"/>
    <w:rsid w:val="00A00AE6"/>
    <w:rsid w:val="00A0101D"/>
    <w:rsid w:val="00A013F3"/>
    <w:rsid w:val="00A02413"/>
    <w:rsid w:val="00A0354F"/>
    <w:rsid w:val="00A035C1"/>
    <w:rsid w:val="00A039E1"/>
    <w:rsid w:val="00A0419F"/>
    <w:rsid w:val="00A0527A"/>
    <w:rsid w:val="00A05A18"/>
    <w:rsid w:val="00A06E8B"/>
    <w:rsid w:val="00A0755E"/>
    <w:rsid w:val="00A07726"/>
    <w:rsid w:val="00A1039D"/>
    <w:rsid w:val="00A11113"/>
    <w:rsid w:val="00A116E5"/>
    <w:rsid w:val="00A124A7"/>
    <w:rsid w:val="00A129CE"/>
    <w:rsid w:val="00A12AC5"/>
    <w:rsid w:val="00A13275"/>
    <w:rsid w:val="00A139B2"/>
    <w:rsid w:val="00A139DA"/>
    <w:rsid w:val="00A13ACD"/>
    <w:rsid w:val="00A14297"/>
    <w:rsid w:val="00A14944"/>
    <w:rsid w:val="00A14CF1"/>
    <w:rsid w:val="00A15A66"/>
    <w:rsid w:val="00A2070A"/>
    <w:rsid w:val="00A20F88"/>
    <w:rsid w:val="00A218C7"/>
    <w:rsid w:val="00A22488"/>
    <w:rsid w:val="00A22D6A"/>
    <w:rsid w:val="00A23154"/>
    <w:rsid w:val="00A238AD"/>
    <w:rsid w:val="00A23EF1"/>
    <w:rsid w:val="00A23F74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1CF3"/>
    <w:rsid w:val="00A322F3"/>
    <w:rsid w:val="00A322FC"/>
    <w:rsid w:val="00A342D9"/>
    <w:rsid w:val="00A345A1"/>
    <w:rsid w:val="00A34634"/>
    <w:rsid w:val="00A34BF8"/>
    <w:rsid w:val="00A34CDB"/>
    <w:rsid w:val="00A3508C"/>
    <w:rsid w:val="00A35CCA"/>
    <w:rsid w:val="00A35FF7"/>
    <w:rsid w:val="00A36071"/>
    <w:rsid w:val="00A3626F"/>
    <w:rsid w:val="00A366FF"/>
    <w:rsid w:val="00A369B5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4035"/>
    <w:rsid w:val="00A4599F"/>
    <w:rsid w:val="00A50ACA"/>
    <w:rsid w:val="00A52936"/>
    <w:rsid w:val="00A534BD"/>
    <w:rsid w:val="00A548C0"/>
    <w:rsid w:val="00A54C96"/>
    <w:rsid w:val="00A55B27"/>
    <w:rsid w:val="00A56715"/>
    <w:rsid w:val="00A56A4A"/>
    <w:rsid w:val="00A56A5C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707"/>
    <w:rsid w:val="00A62B3F"/>
    <w:rsid w:val="00A62CC9"/>
    <w:rsid w:val="00A62E28"/>
    <w:rsid w:val="00A6504C"/>
    <w:rsid w:val="00A66EBE"/>
    <w:rsid w:val="00A673A6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7FC"/>
    <w:rsid w:val="00A770E1"/>
    <w:rsid w:val="00A773C6"/>
    <w:rsid w:val="00A77D89"/>
    <w:rsid w:val="00A80735"/>
    <w:rsid w:val="00A8097A"/>
    <w:rsid w:val="00A80AD9"/>
    <w:rsid w:val="00A81CE8"/>
    <w:rsid w:val="00A820C5"/>
    <w:rsid w:val="00A8218E"/>
    <w:rsid w:val="00A82B71"/>
    <w:rsid w:val="00A84884"/>
    <w:rsid w:val="00A84EBD"/>
    <w:rsid w:val="00A858A5"/>
    <w:rsid w:val="00A858B3"/>
    <w:rsid w:val="00A85B80"/>
    <w:rsid w:val="00A85F5B"/>
    <w:rsid w:val="00A86A8F"/>
    <w:rsid w:val="00A86FBC"/>
    <w:rsid w:val="00A87719"/>
    <w:rsid w:val="00A91543"/>
    <w:rsid w:val="00A91B71"/>
    <w:rsid w:val="00A92460"/>
    <w:rsid w:val="00A92CC5"/>
    <w:rsid w:val="00A9384B"/>
    <w:rsid w:val="00A939C2"/>
    <w:rsid w:val="00A93AA3"/>
    <w:rsid w:val="00A93F34"/>
    <w:rsid w:val="00A94DB0"/>
    <w:rsid w:val="00A95185"/>
    <w:rsid w:val="00A9563E"/>
    <w:rsid w:val="00A95776"/>
    <w:rsid w:val="00A95EB2"/>
    <w:rsid w:val="00A96C3F"/>
    <w:rsid w:val="00AA0929"/>
    <w:rsid w:val="00AA110F"/>
    <w:rsid w:val="00AA1744"/>
    <w:rsid w:val="00AA19E9"/>
    <w:rsid w:val="00AA1BF9"/>
    <w:rsid w:val="00AA3040"/>
    <w:rsid w:val="00AA336C"/>
    <w:rsid w:val="00AA3401"/>
    <w:rsid w:val="00AA4087"/>
    <w:rsid w:val="00AA5504"/>
    <w:rsid w:val="00AA576D"/>
    <w:rsid w:val="00AA615F"/>
    <w:rsid w:val="00AB120D"/>
    <w:rsid w:val="00AB1D33"/>
    <w:rsid w:val="00AB22F2"/>
    <w:rsid w:val="00AB36CB"/>
    <w:rsid w:val="00AB3D2D"/>
    <w:rsid w:val="00AB524F"/>
    <w:rsid w:val="00AB563B"/>
    <w:rsid w:val="00AB5719"/>
    <w:rsid w:val="00AB65CA"/>
    <w:rsid w:val="00AB6C2E"/>
    <w:rsid w:val="00AC0387"/>
    <w:rsid w:val="00AC1391"/>
    <w:rsid w:val="00AC169B"/>
    <w:rsid w:val="00AC1E68"/>
    <w:rsid w:val="00AC36B6"/>
    <w:rsid w:val="00AC513E"/>
    <w:rsid w:val="00AC5253"/>
    <w:rsid w:val="00AC530A"/>
    <w:rsid w:val="00AC5AC6"/>
    <w:rsid w:val="00AC6A67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4929"/>
    <w:rsid w:val="00AD5231"/>
    <w:rsid w:val="00AD5274"/>
    <w:rsid w:val="00AD5D76"/>
    <w:rsid w:val="00AD61D2"/>
    <w:rsid w:val="00AD7687"/>
    <w:rsid w:val="00AD79E7"/>
    <w:rsid w:val="00AE00EF"/>
    <w:rsid w:val="00AE07EC"/>
    <w:rsid w:val="00AE0CAC"/>
    <w:rsid w:val="00AE16E9"/>
    <w:rsid w:val="00AE1854"/>
    <w:rsid w:val="00AE1B40"/>
    <w:rsid w:val="00AE2164"/>
    <w:rsid w:val="00AE365E"/>
    <w:rsid w:val="00AE4249"/>
    <w:rsid w:val="00AE6C95"/>
    <w:rsid w:val="00AE7D20"/>
    <w:rsid w:val="00AF06CA"/>
    <w:rsid w:val="00AF1ADE"/>
    <w:rsid w:val="00AF1C49"/>
    <w:rsid w:val="00AF1E9D"/>
    <w:rsid w:val="00AF24DC"/>
    <w:rsid w:val="00AF317B"/>
    <w:rsid w:val="00AF3A17"/>
    <w:rsid w:val="00AF47C2"/>
    <w:rsid w:val="00AF491E"/>
    <w:rsid w:val="00AF6D91"/>
    <w:rsid w:val="00AF7E6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57A1"/>
    <w:rsid w:val="00B07095"/>
    <w:rsid w:val="00B074A1"/>
    <w:rsid w:val="00B0784D"/>
    <w:rsid w:val="00B07AF3"/>
    <w:rsid w:val="00B104E0"/>
    <w:rsid w:val="00B10FA7"/>
    <w:rsid w:val="00B11EC1"/>
    <w:rsid w:val="00B12AF6"/>
    <w:rsid w:val="00B1390F"/>
    <w:rsid w:val="00B14EB6"/>
    <w:rsid w:val="00B1536F"/>
    <w:rsid w:val="00B166BB"/>
    <w:rsid w:val="00B16B42"/>
    <w:rsid w:val="00B16CCB"/>
    <w:rsid w:val="00B17829"/>
    <w:rsid w:val="00B20CC0"/>
    <w:rsid w:val="00B20D01"/>
    <w:rsid w:val="00B21141"/>
    <w:rsid w:val="00B22D2F"/>
    <w:rsid w:val="00B23199"/>
    <w:rsid w:val="00B23689"/>
    <w:rsid w:val="00B2374F"/>
    <w:rsid w:val="00B2550C"/>
    <w:rsid w:val="00B25A1D"/>
    <w:rsid w:val="00B260DE"/>
    <w:rsid w:val="00B26772"/>
    <w:rsid w:val="00B26E9D"/>
    <w:rsid w:val="00B277E0"/>
    <w:rsid w:val="00B27C54"/>
    <w:rsid w:val="00B27CB3"/>
    <w:rsid w:val="00B27CF9"/>
    <w:rsid w:val="00B27CFE"/>
    <w:rsid w:val="00B304A9"/>
    <w:rsid w:val="00B30B67"/>
    <w:rsid w:val="00B30E02"/>
    <w:rsid w:val="00B3109E"/>
    <w:rsid w:val="00B31DAC"/>
    <w:rsid w:val="00B32230"/>
    <w:rsid w:val="00B34435"/>
    <w:rsid w:val="00B344DA"/>
    <w:rsid w:val="00B34AE5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5EF"/>
    <w:rsid w:val="00B419E5"/>
    <w:rsid w:val="00B41AEF"/>
    <w:rsid w:val="00B421A9"/>
    <w:rsid w:val="00B4258E"/>
    <w:rsid w:val="00B45147"/>
    <w:rsid w:val="00B4547B"/>
    <w:rsid w:val="00B45598"/>
    <w:rsid w:val="00B45D9D"/>
    <w:rsid w:val="00B45DC7"/>
    <w:rsid w:val="00B46715"/>
    <w:rsid w:val="00B47521"/>
    <w:rsid w:val="00B4787D"/>
    <w:rsid w:val="00B51BD6"/>
    <w:rsid w:val="00B51D64"/>
    <w:rsid w:val="00B52A02"/>
    <w:rsid w:val="00B52A8B"/>
    <w:rsid w:val="00B535E5"/>
    <w:rsid w:val="00B53903"/>
    <w:rsid w:val="00B53E7A"/>
    <w:rsid w:val="00B53ED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223"/>
    <w:rsid w:val="00B62A9C"/>
    <w:rsid w:val="00B63EBC"/>
    <w:rsid w:val="00B64834"/>
    <w:rsid w:val="00B64851"/>
    <w:rsid w:val="00B64BEE"/>
    <w:rsid w:val="00B64E5F"/>
    <w:rsid w:val="00B6530E"/>
    <w:rsid w:val="00B65880"/>
    <w:rsid w:val="00B65F2B"/>
    <w:rsid w:val="00B66EEB"/>
    <w:rsid w:val="00B67A5A"/>
    <w:rsid w:val="00B71609"/>
    <w:rsid w:val="00B721DB"/>
    <w:rsid w:val="00B721F1"/>
    <w:rsid w:val="00B721FA"/>
    <w:rsid w:val="00B73704"/>
    <w:rsid w:val="00B73CEA"/>
    <w:rsid w:val="00B73F34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F7E"/>
    <w:rsid w:val="00B83332"/>
    <w:rsid w:val="00B83422"/>
    <w:rsid w:val="00B834A4"/>
    <w:rsid w:val="00B83BFB"/>
    <w:rsid w:val="00B83ED9"/>
    <w:rsid w:val="00B8441A"/>
    <w:rsid w:val="00B84FAF"/>
    <w:rsid w:val="00B85941"/>
    <w:rsid w:val="00B85B31"/>
    <w:rsid w:val="00B85CFA"/>
    <w:rsid w:val="00B86773"/>
    <w:rsid w:val="00B874CE"/>
    <w:rsid w:val="00B87C8F"/>
    <w:rsid w:val="00B90022"/>
    <w:rsid w:val="00B9286F"/>
    <w:rsid w:val="00B92922"/>
    <w:rsid w:val="00B933D8"/>
    <w:rsid w:val="00B93A45"/>
    <w:rsid w:val="00B94243"/>
    <w:rsid w:val="00B96F6B"/>
    <w:rsid w:val="00B979A3"/>
    <w:rsid w:val="00BA0118"/>
    <w:rsid w:val="00BA0BFE"/>
    <w:rsid w:val="00BA0C27"/>
    <w:rsid w:val="00BA0FC4"/>
    <w:rsid w:val="00BA1B97"/>
    <w:rsid w:val="00BA372B"/>
    <w:rsid w:val="00BA3B7B"/>
    <w:rsid w:val="00BA4B76"/>
    <w:rsid w:val="00BA4BDD"/>
    <w:rsid w:val="00BA59BD"/>
    <w:rsid w:val="00BA660E"/>
    <w:rsid w:val="00BA6A81"/>
    <w:rsid w:val="00BA6FEB"/>
    <w:rsid w:val="00BA76CB"/>
    <w:rsid w:val="00BB1588"/>
    <w:rsid w:val="00BB246D"/>
    <w:rsid w:val="00BB2526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08AB"/>
    <w:rsid w:val="00BC1317"/>
    <w:rsid w:val="00BC1635"/>
    <w:rsid w:val="00BC1859"/>
    <w:rsid w:val="00BC1DFE"/>
    <w:rsid w:val="00BC2F6B"/>
    <w:rsid w:val="00BC2FE9"/>
    <w:rsid w:val="00BC339C"/>
    <w:rsid w:val="00BC38B7"/>
    <w:rsid w:val="00BC3DF0"/>
    <w:rsid w:val="00BC43CA"/>
    <w:rsid w:val="00BC4786"/>
    <w:rsid w:val="00BC4856"/>
    <w:rsid w:val="00BC56AC"/>
    <w:rsid w:val="00BC611B"/>
    <w:rsid w:val="00BC67B5"/>
    <w:rsid w:val="00BC684E"/>
    <w:rsid w:val="00BC6BDC"/>
    <w:rsid w:val="00BC7763"/>
    <w:rsid w:val="00BC7C75"/>
    <w:rsid w:val="00BD10C6"/>
    <w:rsid w:val="00BD3C89"/>
    <w:rsid w:val="00BD5E7E"/>
    <w:rsid w:val="00BD60D8"/>
    <w:rsid w:val="00BD7D0D"/>
    <w:rsid w:val="00BE00A4"/>
    <w:rsid w:val="00BE0192"/>
    <w:rsid w:val="00BE1FBD"/>
    <w:rsid w:val="00BE2A3D"/>
    <w:rsid w:val="00BE2CD2"/>
    <w:rsid w:val="00BE2F9F"/>
    <w:rsid w:val="00BE3558"/>
    <w:rsid w:val="00BE3875"/>
    <w:rsid w:val="00BE54A6"/>
    <w:rsid w:val="00BE558A"/>
    <w:rsid w:val="00BE5977"/>
    <w:rsid w:val="00BE65D1"/>
    <w:rsid w:val="00BE7962"/>
    <w:rsid w:val="00BE7AE2"/>
    <w:rsid w:val="00BF0954"/>
    <w:rsid w:val="00BF32C8"/>
    <w:rsid w:val="00BF336B"/>
    <w:rsid w:val="00BF36EB"/>
    <w:rsid w:val="00BF3E42"/>
    <w:rsid w:val="00BF5D9E"/>
    <w:rsid w:val="00BF5E60"/>
    <w:rsid w:val="00BF6458"/>
    <w:rsid w:val="00BF6ACD"/>
    <w:rsid w:val="00BF700E"/>
    <w:rsid w:val="00BF7664"/>
    <w:rsid w:val="00BF79D3"/>
    <w:rsid w:val="00BF7D7D"/>
    <w:rsid w:val="00C002BD"/>
    <w:rsid w:val="00C0158A"/>
    <w:rsid w:val="00C01D81"/>
    <w:rsid w:val="00C02970"/>
    <w:rsid w:val="00C02D95"/>
    <w:rsid w:val="00C02FD5"/>
    <w:rsid w:val="00C031B9"/>
    <w:rsid w:val="00C03594"/>
    <w:rsid w:val="00C03F95"/>
    <w:rsid w:val="00C04C9B"/>
    <w:rsid w:val="00C05784"/>
    <w:rsid w:val="00C071D4"/>
    <w:rsid w:val="00C07F5C"/>
    <w:rsid w:val="00C13234"/>
    <w:rsid w:val="00C13D66"/>
    <w:rsid w:val="00C14AC5"/>
    <w:rsid w:val="00C15650"/>
    <w:rsid w:val="00C158FB"/>
    <w:rsid w:val="00C163C3"/>
    <w:rsid w:val="00C170C3"/>
    <w:rsid w:val="00C20D7D"/>
    <w:rsid w:val="00C21647"/>
    <w:rsid w:val="00C22298"/>
    <w:rsid w:val="00C224E0"/>
    <w:rsid w:val="00C22B77"/>
    <w:rsid w:val="00C23EE5"/>
    <w:rsid w:val="00C24382"/>
    <w:rsid w:val="00C24DFD"/>
    <w:rsid w:val="00C265FC"/>
    <w:rsid w:val="00C26B83"/>
    <w:rsid w:val="00C2711B"/>
    <w:rsid w:val="00C276FD"/>
    <w:rsid w:val="00C27C27"/>
    <w:rsid w:val="00C27E3F"/>
    <w:rsid w:val="00C303B1"/>
    <w:rsid w:val="00C311BB"/>
    <w:rsid w:val="00C312C8"/>
    <w:rsid w:val="00C31676"/>
    <w:rsid w:val="00C31E02"/>
    <w:rsid w:val="00C32E85"/>
    <w:rsid w:val="00C33140"/>
    <w:rsid w:val="00C331E3"/>
    <w:rsid w:val="00C332F9"/>
    <w:rsid w:val="00C33414"/>
    <w:rsid w:val="00C3354B"/>
    <w:rsid w:val="00C3398C"/>
    <w:rsid w:val="00C33995"/>
    <w:rsid w:val="00C346E3"/>
    <w:rsid w:val="00C3484F"/>
    <w:rsid w:val="00C34E61"/>
    <w:rsid w:val="00C35459"/>
    <w:rsid w:val="00C37303"/>
    <w:rsid w:val="00C4014C"/>
    <w:rsid w:val="00C4061E"/>
    <w:rsid w:val="00C40D25"/>
    <w:rsid w:val="00C413BC"/>
    <w:rsid w:val="00C43CB0"/>
    <w:rsid w:val="00C44127"/>
    <w:rsid w:val="00C462E4"/>
    <w:rsid w:val="00C4755F"/>
    <w:rsid w:val="00C4788E"/>
    <w:rsid w:val="00C47976"/>
    <w:rsid w:val="00C5090F"/>
    <w:rsid w:val="00C51DF5"/>
    <w:rsid w:val="00C51F02"/>
    <w:rsid w:val="00C51FB1"/>
    <w:rsid w:val="00C530C8"/>
    <w:rsid w:val="00C54B9B"/>
    <w:rsid w:val="00C55588"/>
    <w:rsid w:val="00C56E85"/>
    <w:rsid w:val="00C5706A"/>
    <w:rsid w:val="00C57162"/>
    <w:rsid w:val="00C57C1A"/>
    <w:rsid w:val="00C6018E"/>
    <w:rsid w:val="00C6024B"/>
    <w:rsid w:val="00C603B1"/>
    <w:rsid w:val="00C607B8"/>
    <w:rsid w:val="00C60BAA"/>
    <w:rsid w:val="00C6113A"/>
    <w:rsid w:val="00C61BC0"/>
    <w:rsid w:val="00C62081"/>
    <w:rsid w:val="00C62632"/>
    <w:rsid w:val="00C6276B"/>
    <w:rsid w:val="00C63AC1"/>
    <w:rsid w:val="00C63FE2"/>
    <w:rsid w:val="00C645B7"/>
    <w:rsid w:val="00C64B33"/>
    <w:rsid w:val="00C65854"/>
    <w:rsid w:val="00C659D1"/>
    <w:rsid w:val="00C6600E"/>
    <w:rsid w:val="00C66156"/>
    <w:rsid w:val="00C666F9"/>
    <w:rsid w:val="00C670D6"/>
    <w:rsid w:val="00C673E4"/>
    <w:rsid w:val="00C67782"/>
    <w:rsid w:val="00C67BF7"/>
    <w:rsid w:val="00C7030F"/>
    <w:rsid w:val="00C70DC1"/>
    <w:rsid w:val="00C72FE8"/>
    <w:rsid w:val="00C73B4C"/>
    <w:rsid w:val="00C740BD"/>
    <w:rsid w:val="00C74656"/>
    <w:rsid w:val="00C74B15"/>
    <w:rsid w:val="00C74CEE"/>
    <w:rsid w:val="00C7500E"/>
    <w:rsid w:val="00C7510B"/>
    <w:rsid w:val="00C75344"/>
    <w:rsid w:val="00C75EBC"/>
    <w:rsid w:val="00C76503"/>
    <w:rsid w:val="00C773CC"/>
    <w:rsid w:val="00C779F6"/>
    <w:rsid w:val="00C802DA"/>
    <w:rsid w:val="00C809D8"/>
    <w:rsid w:val="00C8143E"/>
    <w:rsid w:val="00C82371"/>
    <w:rsid w:val="00C8263A"/>
    <w:rsid w:val="00C82BA0"/>
    <w:rsid w:val="00C83723"/>
    <w:rsid w:val="00C83D97"/>
    <w:rsid w:val="00C84712"/>
    <w:rsid w:val="00C863F2"/>
    <w:rsid w:val="00C86F02"/>
    <w:rsid w:val="00C874BF"/>
    <w:rsid w:val="00C90ACD"/>
    <w:rsid w:val="00C91C23"/>
    <w:rsid w:val="00C9227A"/>
    <w:rsid w:val="00C92810"/>
    <w:rsid w:val="00C92A67"/>
    <w:rsid w:val="00C944C9"/>
    <w:rsid w:val="00C94EA3"/>
    <w:rsid w:val="00C95265"/>
    <w:rsid w:val="00C95467"/>
    <w:rsid w:val="00C97D01"/>
    <w:rsid w:val="00CA09B9"/>
    <w:rsid w:val="00CA1E49"/>
    <w:rsid w:val="00CA23BE"/>
    <w:rsid w:val="00CA2A7C"/>
    <w:rsid w:val="00CA370E"/>
    <w:rsid w:val="00CA3F47"/>
    <w:rsid w:val="00CA642C"/>
    <w:rsid w:val="00CA7F92"/>
    <w:rsid w:val="00CB0A3D"/>
    <w:rsid w:val="00CB2052"/>
    <w:rsid w:val="00CB2744"/>
    <w:rsid w:val="00CB3268"/>
    <w:rsid w:val="00CB35F2"/>
    <w:rsid w:val="00CB447C"/>
    <w:rsid w:val="00CB4B13"/>
    <w:rsid w:val="00CB5143"/>
    <w:rsid w:val="00CB54E5"/>
    <w:rsid w:val="00CB6B6B"/>
    <w:rsid w:val="00CB7CE1"/>
    <w:rsid w:val="00CB7DE0"/>
    <w:rsid w:val="00CC03A5"/>
    <w:rsid w:val="00CC0537"/>
    <w:rsid w:val="00CC0914"/>
    <w:rsid w:val="00CC0D45"/>
    <w:rsid w:val="00CC1273"/>
    <w:rsid w:val="00CC1458"/>
    <w:rsid w:val="00CC2324"/>
    <w:rsid w:val="00CC27D4"/>
    <w:rsid w:val="00CC2D0E"/>
    <w:rsid w:val="00CC33B0"/>
    <w:rsid w:val="00CC3CCD"/>
    <w:rsid w:val="00CC4EFC"/>
    <w:rsid w:val="00CC5028"/>
    <w:rsid w:val="00CC57B5"/>
    <w:rsid w:val="00CC6E92"/>
    <w:rsid w:val="00CD01B0"/>
    <w:rsid w:val="00CD0366"/>
    <w:rsid w:val="00CD0757"/>
    <w:rsid w:val="00CD0C5F"/>
    <w:rsid w:val="00CD0CB8"/>
    <w:rsid w:val="00CD1AA4"/>
    <w:rsid w:val="00CD1AFD"/>
    <w:rsid w:val="00CD2002"/>
    <w:rsid w:val="00CD2082"/>
    <w:rsid w:val="00CD230C"/>
    <w:rsid w:val="00CD2505"/>
    <w:rsid w:val="00CD2DD5"/>
    <w:rsid w:val="00CD351B"/>
    <w:rsid w:val="00CD4672"/>
    <w:rsid w:val="00CD55FF"/>
    <w:rsid w:val="00CD5CFB"/>
    <w:rsid w:val="00CD62DD"/>
    <w:rsid w:val="00CD6544"/>
    <w:rsid w:val="00CE014A"/>
    <w:rsid w:val="00CE0568"/>
    <w:rsid w:val="00CE065B"/>
    <w:rsid w:val="00CE1E64"/>
    <w:rsid w:val="00CE23DB"/>
    <w:rsid w:val="00CE5243"/>
    <w:rsid w:val="00CE5A6E"/>
    <w:rsid w:val="00CE62F6"/>
    <w:rsid w:val="00CE6AE6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880"/>
    <w:rsid w:val="00CF4F76"/>
    <w:rsid w:val="00CF5C48"/>
    <w:rsid w:val="00CF5D41"/>
    <w:rsid w:val="00CF62AA"/>
    <w:rsid w:val="00CF62DD"/>
    <w:rsid w:val="00CF729B"/>
    <w:rsid w:val="00D004B8"/>
    <w:rsid w:val="00D0076C"/>
    <w:rsid w:val="00D01370"/>
    <w:rsid w:val="00D014AD"/>
    <w:rsid w:val="00D019ED"/>
    <w:rsid w:val="00D031D7"/>
    <w:rsid w:val="00D03CF1"/>
    <w:rsid w:val="00D04711"/>
    <w:rsid w:val="00D04E3E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939"/>
    <w:rsid w:val="00D12ECC"/>
    <w:rsid w:val="00D1329D"/>
    <w:rsid w:val="00D13C3E"/>
    <w:rsid w:val="00D14C59"/>
    <w:rsid w:val="00D15090"/>
    <w:rsid w:val="00D16783"/>
    <w:rsid w:val="00D16E32"/>
    <w:rsid w:val="00D16F3E"/>
    <w:rsid w:val="00D173A5"/>
    <w:rsid w:val="00D17445"/>
    <w:rsid w:val="00D20CB6"/>
    <w:rsid w:val="00D21341"/>
    <w:rsid w:val="00D22485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2FF"/>
    <w:rsid w:val="00D24746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3E84"/>
    <w:rsid w:val="00D34751"/>
    <w:rsid w:val="00D34A33"/>
    <w:rsid w:val="00D3543A"/>
    <w:rsid w:val="00D356D0"/>
    <w:rsid w:val="00D3647A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4733E"/>
    <w:rsid w:val="00D4734B"/>
    <w:rsid w:val="00D54482"/>
    <w:rsid w:val="00D54DC4"/>
    <w:rsid w:val="00D56C1D"/>
    <w:rsid w:val="00D57279"/>
    <w:rsid w:val="00D573CA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51E0"/>
    <w:rsid w:val="00D65714"/>
    <w:rsid w:val="00D658DC"/>
    <w:rsid w:val="00D662C2"/>
    <w:rsid w:val="00D67D9A"/>
    <w:rsid w:val="00D7021A"/>
    <w:rsid w:val="00D703C9"/>
    <w:rsid w:val="00D70D53"/>
    <w:rsid w:val="00D712AC"/>
    <w:rsid w:val="00D71386"/>
    <w:rsid w:val="00D71484"/>
    <w:rsid w:val="00D71C06"/>
    <w:rsid w:val="00D731E6"/>
    <w:rsid w:val="00D73631"/>
    <w:rsid w:val="00D736CA"/>
    <w:rsid w:val="00D7385C"/>
    <w:rsid w:val="00D73B0E"/>
    <w:rsid w:val="00D73E5B"/>
    <w:rsid w:val="00D7437B"/>
    <w:rsid w:val="00D74880"/>
    <w:rsid w:val="00D75B4E"/>
    <w:rsid w:val="00D76466"/>
    <w:rsid w:val="00D764A5"/>
    <w:rsid w:val="00D76F9A"/>
    <w:rsid w:val="00D76FEC"/>
    <w:rsid w:val="00D80E52"/>
    <w:rsid w:val="00D8178A"/>
    <w:rsid w:val="00D8183A"/>
    <w:rsid w:val="00D81F0D"/>
    <w:rsid w:val="00D829AD"/>
    <w:rsid w:val="00D82EC9"/>
    <w:rsid w:val="00D83301"/>
    <w:rsid w:val="00D839B6"/>
    <w:rsid w:val="00D83CA7"/>
    <w:rsid w:val="00D84B6D"/>
    <w:rsid w:val="00D86692"/>
    <w:rsid w:val="00D87967"/>
    <w:rsid w:val="00D9001B"/>
    <w:rsid w:val="00D926BF"/>
    <w:rsid w:val="00D9359C"/>
    <w:rsid w:val="00D9397E"/>
    <w:rsid w:val="00D94AEA"/>
    <w:rsid w:val="00D95737"/>
    <w:rsid w:val="00D957EE"/>
    <w:rsid w:val="00D967F3"/>
    <w:rsid w:val="00D97BBA"/>
    <w:rsid w:val="00D97C55"/>
    <w:rsid w:val="00DA07A3"/>
    <w:rsid w:val="00DA10CE"/>
    <w:rsid w:val="00DA1480"/>
    <w:rsid w:val="00DA174E"/>
    <w:rsid w:val="00DA199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2F0D"/>
    <w:rsid w:val="00DB31E4"/>
    <w:rsid w:val="00DB3A1E"/>
    <w:rsid w:val="00DB410E"/>
    <w:rsid w:val="00DB529F"/>
    <w:rsid w:val="00DB5CB1"/>
    <w:rsid w:val="00DB649A"/>
    <w:rsid w:val="00DB72C8"/>
    <w:rsid w:val="00DB74B0"/>
    <w:rsid w:val="00DC06E3"/>
    <w:rsid w:val="00DC21A2"/>
    <w:rsid w:val="00DC2FE5"/>
    <w:rsid w:val="00DC350A"/>
    <w:rsid w:val="00DC49B3"/>
    <w:rsid w:val="00DC4FC4"/>
    <w:rsid w:val="00DC56B5"/>
    <w:rsid w:val="00DC6692"/>
    <w:rsid w:val="00DC695E"/>
    <w:rsid w:val="00DD07F5"/>
    <w:rsid w:val="00DD0E80"/>
    <w:rsid w:val="00DD1D8E"/>
    <w:rsid w:val="00DD2B0C"/>
    <w:rsid w:val="00DD371B"/>
    <w:rsid w:val="00DD3AD1"/>
    <w:rsid w:val="00DD42E4"/>
    <w:rsid w:val="00DD5890"/>
    <w:rsid w:val="00DD697C"/>
    <w:rsid w:val="00DD7672"/>
    <w:rsid w:val="00DD790F"/>
    <w:rsid w:val="00DE13CE"/>
    <w:rsid w:val="00DE18A3"/>
    <w:rsid w:val="00DE1D28"/>
    <w:rsid w:val="00DE469B"/>
    <w:rsid w:val="00DE4751"/>
    <w:rsid w:val="00DE4A29"/>
    <w:rsid w:val="00DE5257"/>
    <w:rsid w:val="00DE70CC"/>
    <w:rsid w:val="00DF1516"/>
    <w:rsid w:val="00DF1C4D"/>
    <w:rsid w:val="00DF2000"/>
    <w:rsid w:val="00DF38D5"/>
    <w:rsid w:val="00DF4472"/>
    <w:rsid w:val="00DF4E07"/>
    <w:rsid w:val="00DF5552"/>
    <w:rsid w:val="00DF5689"/>
    <w:rsid w:val="00DF5984"/>
    <w:rsid w:val="00DF5B6A"/>
    <w:rsid w:val="00E0000F"/>
    <w:rsid w:val="00E0085C"/>
    <w:rsid w:val="00E00A2F"/>
    <w:rsid w:val="00E00ED4"/>
    <w:rsid w:val="00E01821"/>
    <w:rsid w:val="00E01BD3"/>
    <w:rsid w:val="00E0242E"/>
    <w:rsid w:val="00E02446"/>
    <w:rsid w:val="00E02C40"/>
    <w:rsid w:val="00E02C69"/>
    <w:rsid w:val="00E02EDE"/>
    <w:rsid w:val="00E05662"/>
    <w:rsid w:val="00E05D33"/>
    <w:rsid w:val="00E05E1D"/>
    <w:rsid w:val="00E05E55"/>
    <w:rsid w:val="00E07815"/>
    <w:rsid w:val="00E079E9"/>
    <w:rsid w:val="00E07F26"/>
    <w:rsid w:val="00E103D0"/>
    <w:rsid w:val="00E10AFF"/>
    <w:rsid w:val="00E11B05"/>
    <w:rsid w:val="00E120D9"/>
    <w:rsid w:val="00E12316"/>
    <w:rsid w:val="00E12AC9"/>
    <w:rsid w:val="00E12F65"/>
    <w:rsid w:val="00E13232"/>
    <w:rsid w:val="00E13C3B"/>
    <w:rsid w:val="00E13F2D"/>
    <w:rsid w:val="00E14860"/>
    <w:rsid w:val="00E15649"/>
    <w:rsid w:val="00E1617B"/>
    <w:rsid w:val="00E170AE"/>
    <w:rsid w:val="00E1711D"/>
    <w:rsid w:val="00E2048F"/>
    <w:rsid w:val="00E20944"/>
    <w:rsid w:val="00E21200"/>
    <w:rsid w:val="00E212A5"/>
    <w:rsid w:val="00E21B21"/>
    <w:rsid w:val="00E21B93"/>
    <w:rsid w:val="00E236B5"/>
    <w:rsid w:val="00E246FF"/>
    <w:rsid w:val="00E24B60"/>
    <w:rsid w:val="00E24D46"/>
    <w:rsid w:val="00E24F5C"/>
    <w:rsid w:val="00E25922"/>
    <w:rsid w:val="00E2606F"/>
    <w:rsid w:val="00E2641C"/>
    <w:rsid w:val="00E269F6"/>
    <w:rsid w:val="00E271F5"/>
    <w:rsid w:val="00E27207"/>
    <w:rsid w:val="00E32270"/>
    <w:rsid w:val="00E328AC"/>
    <w:rsid w:val="00E331E6"/>
    <w:rsid w:val="00E33F2A"/>
    <w:rsid w:val="00E348AB"/>
    <w:rsid w:val="00E34F22"/>
    <w:rsid w:val="00E35BCA"/>
    <w:rsid w:val="00E35F55"/>
    <w:rsid w:val="00E36A87"/>
    <w:rsid w:val="00E36E41"/>
    <w:rsid w:val="00E36EAB"/>
    <w:rsid w:val="00E4038F"/>
    <w:rsid w:val="00E409D9"/>
    <w:rsid w:val="00E40ADD"/>
    <w:rsid w:val="00E40C6B"/>
    <w:rsid w:val="00E40E1F"/>
    <w:rsid w:val="00E431EE"/>
    <w:rsid w:val="00E436DB"/>
    <w:rsid w:val="00E43D65"/>
    <w:rsid w:val="00E43E7E"/>
    <w:rsid w:val="00E448EC"/>
    <w:rsid w:val="00E44C0C"/>
    <w:rsid w:val="00E464A4"/>
    <w:rsid w:val="00E465E9"/>
    <w:rsid w:val="00E5038F"/>
    <w:rsid w:val="00E509EE"/>
    <w:rsid w:val="00E50ADE"/>
    <w:rsid w:val="00E51480"/>
    <w:rsid w:val="00E5180D"/>
    <w:rsid w:val="00E5198B"/>
    <w:rsid w:val="00E51D1D"/>
    <w:rsid w:val="00E525FE"/>
    <w:rsid w:val="00E53B24"/>
    <w:rsid w:val="00E53E33"/>
    <w:rsid w:val="00E54055"/>
    <w:rsid w:val="00E547A7"/>
    <w:rsid w:val="00E55593"/>
    <w:rsid w:val="00E55F04"/>
    <w:rsid w:val="00E57261"/>
    <w:rsid w:val="00E5751E"/>
    <w:rsid w:val="00E601CD"/>
    <w:rsid w:val="00E6067F"/>
    <w:rsid w:val="00E607A9"/>
    <w:rsid w:val="00E617EF"/>
    <w:rsid w:val="00E6186D"/>
    <w:rsid w:val="00E61BF9"/>
    <w:rsid w:val="00E64ECC"/>
    <w:rsid w:val="00E654CA"/>
    <w:rsid w:val="00E6625C"/>
    <w:rsid w:val="00E66D8D"/>
    <w:rsid w:val="00E6752C"/>
    <w:rsid w:val="00E67985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5B1F"/>
    <w:rsid w:val="00E75FC1"/>
    <w:rsid w:val="00E760AB"/>
    <w:rsid w:val="00E7662D"/>
    <w:rsid w:val="00E76D6C"/>
    <w:rsid w:val="00E7704A"/>
    <w:rsid w:val="00E778B8"/>
    <w:rsid w:val="00E77E13"/>
    <w:rsid w:val="00E77F43"/>
    <w:rsid w:val="00E80354"/>
    <w:rsid w:val="00E80FFD"/>
    <w:rsid w:val="00E83029"/>
    <w:rsid w:val="00E831D8"/>
    <w:rsid w:val="00E8338C"/>
    <w:rsid w:val="00E83B80"/>
    <w:rsid w:val="00E84F50"/>
    <w:rsid w:val="00E8569D"/>
    <w:rsid w:val="00E85A93"/>
    <w:rsid w:val="00E85CEE"/>
    <w:rsid w:val="00E865B8"/>
    <w:rsid w:val="00E875D3"/>
    <w:rsid w:val="00E90312"/>
    <w:rsid w:val="00E90736"/>
    <w:rsid w:val="00E91E10"/>
    <w:rsid w:val="00E92A62"/>
    <w:rsid w:val="00E94030"/>
    <w:rsid w:val="00E948B3"/>
    <w:rsid w:val="00E949AA"/>
    <w:rsid w:val="00E951C0"/>
    <w:rsid w:val="00E9626C"/>
    <w:rsid w:val="00E97593"/>
    <w:rsid w:val="00E97DAD"/>
    <w:rsid w:val="00E97E8A"/>
    <w:rsid w:val="00EA03E6"/>
    <w:rsid w:val="00EA170F"/>
    <w:rsid w:val="00EA1B0D"/>
    <w:rsid w:val="00EA2810"/>
    <w:rsid w:val="00EA28F0"/>
    <w:rsid w:val="00EA39E1"/>
    <w:rsid w:val="00EA5878"/>
    <w:rsid w:val="00EA58A2"/>
    <w:rsid w:val="00EB03D4"/>
    <w:rsid w:val="00EB060A"/>
    <w:rsid w:val="00EB0B62"/>
    <w:rsid w:val="00EB0B7B"/>
    <w:rsid w:val="00EB0EC0"/>
    <w:rsid w:val="00EB1161"/>
    <w:rsid w:val="00EB2659"/>
    <w:rsid w:val="00EB2EC0"/>
    <w:rsid w:val="00EB31AA"/>
    <w:rsid w:val="00EB4410"/>
    <w:rsid w:val="00EB6482"/>
    <w:rsid w:val="00EB65C7"/>
    <w:rsid w:val="00EC0262"/>
    <w:rsid w:val="00EC0C5B"/>
    <w:rsid w:val="00EC2C0E"/>
    <w:rsid w:val="00EC31CB"/>
    <w:rsid w:val="00EC327D"/>
    <w:rsid w:val="00EC3FF8"/>
    <w:rsid w:val="00EC5247"/>
    <w:rsid w:val="00EC597F"/>
    <w:rsid w:val="00EC68F8"/>
    <w:rsid w:val="00EC6A11"/>
    <w:rsid w:val="00EC7264"/>
    <w:rsid w:val="00EC741A"/>
    <w:rsid w:val="00ED0205"/>
    <w:rsid w:val="00ED02E3"/>
    <w:rsid w:val="00ED18FA"/>
    <w:rsid w:val="00ED2D1E"/>
    <w:rsid w:val="00ED3C8D"/>
    <w:rsid w:val="00ED3F8A"/>
    <w:rsid w:val="00ED5A97"/>
    <w:rsid w:val="00ED5D41"/>
    <w:rsid w:val="00ED6552"/>
    <w:rsid w:val="00ED68DA"/>
    <w:rsid w:val="00ED6B13"/>
    <w:rsid w:val="00EE1271"/>
    <w:rsid w:val="00EE14F8"/>
    <w:rsid w:val="00EE184E"/>
    <w:rsid w:val="00EE1A4E"/>
    <w:rsid w:val="00EE3D82"/>
    <w:rsid w:val="00EE3F79"/>
    <w:rsid w:val="00EE4EB9"/>
    <w:rsid w:val="00EE5356"/>
    <w:rsid w:val="00EE538D"/>
    <w:rsid w:val="00EE55BA"/>
    <w:rsid w:val="00EE71E4"/>
    <w:rsid w:val="00EE7AC4"/>
    <w:rsid w:val="00EF0CD0"/>
    <w:rsid w:val="00EF1887"/>
    <w:rsid w:val="00EF1BA0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00FB"/>
    <w:rsid w:val="00F02029"/>
    <w:rsid w:val="00F023B3"/>
    <w:rsid w:val="00F02945"/>
    <w:rsid w:val="00F03472"/>
    <w:rsid w:val="00F04283"/>
    <w:rsid w:val="00F04E2D"/>
    <w:rsid w:val="00F05849"/>
    <w:rsid w:val="00F0596B"/>
    <w:rsid w:val="00F05A7E"/>
    <w:rsid w:val="00F0621C"/>
    <w:rsid w:val="00F068F0"/>
    <w:rsid w:val="00F07BF2"/>
    <w:rsid w:val="00F10CAA"/>
    <w:rsid w:val="00F119FD"/>
    <w:rsid w:val="00F11ACC"/>
    <w:rsid w:val="00F1255F"/>
    <w:rsid w:val="00F1291F"/>
    <w:rsid w:val="00F129D7"/>
    <w:rsid w:val="00F137CF"/>
    <w:rsid w:val="00F14A85"/>
    <w:rsid w:val="00F14DA4"/>
    <w:rsid w:val="00F15410"/>
    <w:rsid w:val="00F15B70"/>
    <w:rsid w:val="00F16292"/>
    <w:rsid w:val="00F167CF"/>
    <w:rsid w:val="00F16DD8"/>
    <w:rsid w:val="00F1778C"/>
    <w:rsid w:val="00F17EE9"/>
    <w:rsid w:val="00F21A82"/>
    <w:rsid w:val="00F223F0"/>
    <w:rsid w:val="00F237D6"/>
    <w:rsid w:val="00F23F43"/>
    <w:rsid w:val="00F24422"/>
    <w:rsid w:val="00F247F7"/>
    <w:rsid w:val="00F255F1"/>
    <w:rsid w:val="00F25BDA"/>
    <w:rsid w:val="00F25C36"/>
    <w:rsid w:val="00F25EA6"/>
    <w:rsid w:val="00F260ED"/>
    <w:rsid w:val="00F26A95"/>
    <w:rsid w:val="00F26E10"/>
    <w:rsid w:val="00F26F58"/>
    <w:rsid w:val="00F26FC4"/>
    <w:rsid w:val="00F277A8"/>
    <w:rsid w:val="00F303E4"/>
    <w:rsid w:val="00F312FB"/>
    <w:rsid w:val="00F32524"/>
    <w:rsid w:val="00F32AF7"/>
    <w:rsid w:val="00F34DB3"/>
    <w:rsid w:val="00F360F9"/>
    <w:rsid w:val="00F36F8C"/>
    <w:rsid w:val="00F373F6"/>
    <w:rsid w:val="00F379C8"/>
    <w:rsid w:val="00F4073B"/>
    <w:rsid w:val="00F41396"/>
    <w:rsid w:val="00F41E62"/>
    <w:rsid w:val="00F42651"/>
    <w:rsid w:val="00F42691"/>
    <w:rsid w:val="00F43298"/>
    <w:rsid w:val="00F443E7"/>
    <w:rsid w:val="00F456A1"/>
    <w:rsid w:val="00F46411"/>
    <w:rsid w:val="00F46C6F"/>
    <w:rsid w:val="00F46DBE"/>
    <w:rsid w:val="00F47D28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3144"/>
    <w:rsid w:val="00F63674"/>
    <w:rsid w:val="00F638AE"/>
    <w:rsid w:val="00F6425D"/>
    <w:rsid w:val="00F642ED"/>
    <w:rsid w:val="00F64674"/>
    <w:rsid w:val="00F64E9D"/>
    <w:rsid w:val="00F65AC2"/>
    <w:rsid w:val="00F67426"/>
    <w:rsid w:val="00F6794D"/>
    <w:rsid w:val="00F705DB"/>
    <w:rsid w:val="00F711B3"/>
    <w:rsid w:val="00F72FBC"/>
    <w:rsid w:val="00F7359A"/>
    <w:rsid w:val="00F73C69"/>
    <w:rsid w:val="00F75719"/>
    <w:rsid w:val="00F7671D"/>
    <w:rsid w:val="00F76760"/>
    <w:rsid w:val="00F76F06"/>
    <w:rsid w:val="00F770F3"/>
    <w:rsid w:val="00F8095A"/>
    <w:rsid w:val="00F8098E"/>
    <w:rsid w:val="00F81198"/>
    <w:rsid w:val="00F81362"/>
    <w:rsid w:val="00F81BFB"/>
    <w:rsid w:val="00F825A3"/>
    <w:rsid w:val="00F83F4E"/>
    <w:rsid w:val="00F841F9"/>
    <w:rsid w:val="00F84335"/>
    <w:rsid w:val="00F84382"/>
    <w:rsid w:val="00F855AF"/>
    <w:rsid w:val="00F85956"/>
    <w:rsid w:val="00F86723"/>
    <w:rsid w:val="00F86925"/>
    <w:rsid w:val="00F86CFA"/>
    <w:rsid w:val="00F871ED"/>
    <w:rsid w:val="00F87696"/>
    <w:rsid w:val="00F90133"/>
    <w:rsid w:val="00F906F8"/>
    <w:rsid w:val="00F90783"/>
    <w:rsid w:val="00F92121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1EC"/>
    <w:rsid w:val="00F97783"/>
    <w:rsid w:val="00F97C3D"/>
    <w:rsid w:val="00F97D9F"/>
    <w:rsid w:val="00FA06DC"/>
    <w:rsid w:val="00FA0BEE"/>
    <w:rsid w:val="00FA0F70"/>
    <w:rsid w:val="00FA28F0"/>
    <w:rsid w:val="00FA2E9A"/>
    <w:rsid w:val="00FA3A47"/>
    <w:rsid w:val="00FA415A"/>
    <w:rsid w:val="00FA41D3"/>
    <w:rsid w:val="00FA437C"/>
    <w:rsid w:val="00FA520D"/>
    <w:rsid w:val="00FA5224"/>
    <w:rsid w:val="00FA56CC"/>
    <w:rsid w:val="00FA58CA"/>
    <w:rsid w:val="00FA59E4"/>
    <w:rsid w:val="00FA67F7"/>
    <w:rsid w:val="00FA699C"/>
    <w:rsid w:val="00FA720F"/>
    <w:rsid w:val="00FA73CA"/>
    <w:rsid w:val="00FA769F"/>
    <w:rsid w:val="00FA7764"/>
    <w:rsid w:val="00FA7E43"/>
    <w:rsid w:val="00FB05FB"/>
    <w:rsid w:val="00FB0F0C"/>
    <w:rsid w:val="00FB0FAE"/>
    <w:rsid w:val="00FB13CB"/>
    <w:rsid w:val="00FB2973"/>
    <w:rsid w:val="00FB3137"/>
    <w:rsid w:val="00FB3ABF"/>
    <w:rsid w:val="00FB3C53"/>
    <w:rsid w:val="00FB73EE"/>
    <w:rsid w:val="00FB7E4D"/>
    <w:rsid w:val="00FC04C2"/>
    <w:rsid w:val="00FC1836"/>
    <w:rsid w:val="00FC25EA"/>
    <w:rsid w:val="00FC411E"/>
    <w:rsid w:val="00FC4688"/>
    <w:rsid w:val="00FC4B8E"/>
    <w:rsid w:val="00FC6A7F"/>
    <w:rsid w:val="00FC6AC9"/>
    <w:rsid w:val="00FC714D"/>
    <w:rsid w:val="00FC7C11"/>
    <w:rsid w:val="00FD02F4"/>
    <w:rsid w:val="00FD04E4"/>
    <w:rsid w:val="00FD0BDC"/>
    <w:rsid w:val="00FD17AB"/>
    <w:rsid w:val="00FD19C5"/>
    <w:rsid w:val="00FD1D5B"/>
    <w:rsid w:val="00FD2318"/>
    <w:rsid w:val="00FD2D1B"/>
    <w:rsid w:val="00FD3B1A"/>
    <w:rsid w:val="00FD4971"/>
    <w:rsid w:val="00FD5292"/>
    <w:rsid w:val="00FD53B1"/>
    <w:rsid w:val="00FD5416"/>
    <w:rsid w:val="00FD5997"/>
    <w:rsid w:val="00FD70F6"/>
    <w:rsid w:val="00FE066D"/>
    <w:rsid w:val="00FE091B"/>
    <w:rsid w:val="00FE23E3"/>
    <w:rsid w:val="00FE2534"/>
    <w:rsid w:val="00FE320F"/>
    <w:rsid w:val="00FE3704"/>
    <w:rsid w:val="00FE38B1"/>
    <w:rsid w:val="00FE3FA3"/>
    <w:rsid w:val="00FE480F"/>
    <w:rsid w:val="00FE521C"/>
    <w:rsid w:val="00FE55FC"/>
    <w:rsid w:val="00FE56B5"/>
    <w:rsid w:val="00FE5C5C"/>
    <w:rsid w:val="00FE5CD2"/>
    <w:rsid w:val="00FE6B60"/>
    <w:rsid w:val="00FE72C7"/>
    <w:rsid w:val="00FF0C9A"/>
    <w:rsid w:val="00FF16C6"/>
    <w:rsid w:val="00FF2452"/>
    <w:rsid w:val="00FF416F"/>
    <w:rsid w:val="00FF4768"/>
    <w:rsid w:val="00FF4B88"/>
    <w:rsid w:val="00FF55D4"/>
    <w:rsid w:val="00FF5B63"/>
    <w:rsid w:val="00FF6857"/>
    <w:rsid w:val="00FF68FA"/>
    <w:rsid w:val="00FF69CA"/>
    <w:rsid w:val="00FF7725"/>
    <w:rsid w:val="00FF7A5A"/>
    <w:rsid w:val="00FF7C3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3AC9244"/>
  <w15:docId w15:val="{5360B36B-553D-4579-B9CF-5A8F6C42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8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aliases w:val="ITT pdp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ITT pdp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1109E7"/>
    <w:pPr>
      <w:tabs>
        <w:tab w:val="right" w:leader="dot" w:pos="9627"/>
      </w:tabs>
    </w:pPr>
    <w:rPr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67985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074193"/>
    <w:pPr>
      <w:tabs>
        <w:tab w:val="left" w:pos="709"/>
      </w:tabs>
      <w:spacing w:before="0" w:line="276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Conclusion de partie,Body Texte,List Paragraph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9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9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603422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365735"/>
    <w:pPr>
      <w:numPr>
        <w:numId w:val="23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lscontrol--valign">
    <w:name w:val="lscontrol--valign"/>
    <w:rsid w:val="008C47BC"/>
  </w:style>
  <w:style w:type="character" w:customStyle="1" w:styleId="TekstkomentarzaZnak1">
    <w:name w:val="Tekst komentarza Znak1"/>
    <w:basedOn w:val="Domylnaczcionkaakapitu"/>
    <w:uiPriority w:val="99"/>
    <w:rsid w:val="005E10FB"/>
  </w:style>
  <w:style w:type="table" w:customStyle="1" w:styleId="Tabela-Siatka2">
    <w:name w:val="Tabela - Siatka2"/>
    <w:basedOn w:val="Standardowy"/>
    <w:next w:val="Tabela-Siatka"/>
    <w:rsid w:val="00783A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3">
    <w:name w:val="Styl23"/>
    <w:uiPriority w:val="99"/>
    <w:rsid w:val="00AC36B6"/>
    <w:pPr>
      <w:numPr>
        <w:numId w:val="31"/>
      </w:numPr>
    </w:pPr>
  </w:style>
  <w:style w:type="paragraph" w:customStyle="1" w:styleId="paragrafy">
    <w:name w:val="paragrafy"/>
    <w:basedOn w:val="Nagwek5"/>
    <w:link w:val="paragrafyZnak"/>
    <w:qFormat/>
    <w:rsid w:val="003D57A9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3D57A9"/>
    <w:rPr>
      <w:rFonts w:ascii="Tahoma" w:eastAsia="Times New Roman" w:hAnsi="Tahoma" w:cs="Tahoma"/>
      <w:b/>
      <w:bCs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6B3BC5"/>
  </w:style>
  <w:style w:type="table" w:customStyle="1" w:styleId="Tabela-Siatka3">
    <w:name w:val="Tabela - Siatka3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3BC5"/>
  </w:style>
  <w:style w:type="table" w:customStyle="1" w:styleId="Tabela-Siatka11">
    <w:name w:val="Tabela - Siatka11"/>
    <w:basedOn w:val="Standardowy"/>
    <w:next w:val="Tabela-Siatka"/>
    <w:uiPriority w:val="59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6B3BC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6B3BC5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6B3BC5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6B3BC5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6B3BC5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6B3B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6B3BC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6B3BC5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6B3BC5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6B3B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6B3B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6B3B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6B3BC5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6B3BC5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6B3BC5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6B3BC5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6B3BC5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6B3B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6B3B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6B3B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6B3BC5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6B3BC5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6B3BC5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6B3BC5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6B3BC5"/>
  </w:style>
  <w:style w:type="table" w:customStyle="1" w:styleId="Tabela-Siatka4">
    <w:name w:val="Tabela - Siatka4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6B3BC5"/>
  </w:style>
  <w:style w:type="table" w:customStyle="1" w:styleId="Tabela-Siatka12">
    <w:name w:val="Tabela - Siatka12"/>
    <w:basedOn w:val="Standardowy"/>
    <w:next w:val="Tabela-Siatka"/>
    <w:uiPriority w:val="59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6B3BC5"/>
  </w:style>
  <w:style w:type="table" w:customStyle="1" w:styleId="Tabela-Siatka5">
    <w:name w:val="Tabela - Siatka5"/>
    <w:basedOn w:val="Standardowy"/>
    <w:next w:val="Tabela-Siatka"/>
    <w:uiPriority w:val="59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6B3BC5"/>
  </w:style>
  <w:style w:type="table" w:customStyle="1" w:styleId="Tabela-Siatka13">
    <w:name w:val="Tabela - Siatka13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6B3BC5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table" w:customStyle="1" w:styleId="Tabela-Siatka6">
    <w:name w:val="Tabela - Siatka6"/>
    <w:basedOn w:val="Standardowy"/>
    <w:next w:val="Tabela-Siatka"/>
    <w:uiPriority w:val="39"/>
    <w:rsid w:val="006B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2">
    <w:name w:val="Art. 2"/>
    <w:basedOn w:val="Normalny"/>
    <w:uiPriority w:val="99"/>
    <w:rsid w:val="007620F4"/>
    <w:pPr>
      <w:spacing w:before="0" w:after="240"/>
      <w:outlineLvl w:val="1"/>
    </w:pPr>
    <w:rPr>
      <w:rFonts w:ascii="Times New Roman" w:hAnsi="Times New Roman" w:cs="Times New Roman"/>
      <w:bCs/>
      <w:szCs w:val="20"/>
    </w:rPr>
  </w:style>
  <w:style w:type="character" w:customStyle="1" w:styleId="tabela">
    <w:name w:val="tabela"/>
    <w:basedOn w:val="Domylnaczcionkaakapitu"/>
    <w:rsid w:val="007620F4"/>
  </w:style>
  <w:style w:type="paragraph" w:customStyle="1" w:styleId="Adresat">
    <w:name w:val="Adresat"/>
    <w:basedOn w:val="Normalny"/>
    <w:rsid w:val="007620F4"/>
    <w:pPr>
      <w:spacing w:before="0" w:line="360" w:lineRule="auto"/>
      <w:jc w:val="left"/>
    </w:pPr>
    <w:rPr>
      <w:rFonts w:asciiTheme="minorHAnsi" w:hAnsiTheme="minorHAnsi" w:cs="Times New Roman"/>
      <w:sz w:val="36"/>
      <w:szCs w:val="20"/>
    </w:rPr>
  </w:style>
  <w:style w:type="paragraph" w:customStyle="1" w:styleId="FirmaNad">
    <w:name w:val="FirmaNad"/>
    <w:basedOn w:val="Normalny"/>
    <w:rsid w:val="007620F4"/>
    <w:pPr>
      <w:spacing w:before="0" w:line="360" w:lineRule="auto"/>
      <w:jc w:val="left"/>
    </w:pPr>
    <w:rPr>
      <w:rFonts w:asciiTheme="minorHAnsi" w:hAnsiTheme="minorHAnsi" w:cs="Times New Roman"/>
      <w:sz w:val="28"/>
      <w:szCs w:val="20"/>
    </w:rPr>
  </w:style>
  <w:style w:type="paragraph" w:customStyle="1" w:styleId="TelNad">
    <w:name w:val="TelNad"/>
    <w:basedOn w:val="Normalny"/>
    <w:rsid w:val="007620F4"/>
    <w:pPr>
      <w:spacing w:before="0" w:line="360" w:lineRule="auto"/>
      <w:jc w:val="left"/>
    </w:pPr>
    <w:rPr>
      <w:rFonts w:asciiTheme="minorHAnsi" w:hAnsiTheme="minorHAnsi" w:cs="Times New Roman"/>
      <w:sz w:val="28"/>
      <w:szCs w:val="20"/>
    </w:rPr>
  </w:style>
  <w:style w:type="paragraph" w:customStyle="1" w:styleId="Stron">
    <w:name w:val="Stron"/>
    <w:basedOn w:val="Normalny"/>
    <w:rsid w:val="007620F4"/>
    <w:pPr>
      <w:spacing w:before="0" w:line="360" w:lineRule="auto"/>
      <w:jc w:val="left"/>
    </w:pPr>
    <w:rPr>
      <w:rFonts w:asciiTheme="minorHAnsi" w:hAnsiTheme="minorHAnsi" w:cs="Times New Roman"/>
      <w:sz w:val="28"/>
      <w:szCs w:val="20"/>
    </w:rPr>
  </w:style>
  <w:style w:type="paragraph" w:customStyle="1" w:styleId="Komentarze">
    <w:name w:val="Komentarze"/>
    <w:basedOn w:val="Normalny"/>
    <w:next w:val="Normalny"/>
    <w:rsid w:val="007620F4"/>
    <w:pPr>
      <w:spacing w:before="240" w:line="360" w:lineRule="auto"/>
      <w:jc w:val="left"/>
    </w:pPr>
    <w:rPr>
      <w:rFonts w:asciiTheme="minorHAnsi" w:hAnsiTheme="minorHAnsi" w:cs="Times New Roman"/>
      <w:b/>
      <w:sz w:val="28"/>
      <w:szCs w:val="20"/>
    </w:rPr>
  </w:style>
  <w:style w:type="paragraph" w:customStyle="1" w:styleId="TelAdr">
    <w:name w:val="TelAdr"/>
    <w:basedOn w:val="Normalny"/>
    <w:rsid w:val="007620F4"/>
    <w:pPr>
      <w:spacing w:before="0" w:line="360" w:lineRule="auto"/>
      <w:jc w:val="left"/>
    </w:pPr>
    <w:rPr>
      <w:rFonts w:asciiTheme="minorHAnsi" w:hAnsiTheme="minorHAnsi" w:cs="Times New Roman"/>
      <w:sz w:val="28"/>
      <w:szCs w:val="20"/>
    </w:rPr>
  </w:style>
  <w:style w:type="paragraph" w:styleId="Zwrotgrzecznociowy">
    <w:name w:val="Salutation"/>
    <w:basedOn w:val="Normalny"/>
    <w:next w:val="Normalny"/>
    <w:link w:val="ZwrotgrzecznociowyZnak"/>
    <w:rsid w:val="007620F4"/>
    <w:pPr>
      <w:spacing w:before="0" w:line="360" w:lineRule="auto"/>
      <w:jc w:val="left"/>
    </w:pPr>
    <w:rPr>
      <w:rFonts w:ascii="Harmony Sans" w:eastAsia="Calibri" w:hAnsi="Harmony Sans" w:cs="Times New Roman"/>
      <w:sz w:val="20"/>
      <w:lang w:val="en-GB" w:eastAsia="de-DE"/>
    </w:rPr>
  </w:style>
  <w:style w:type="character" w:customStyle="1" w:styleId="ZwrotgrzecznociowyZnak">
    <w:name w:val="Zwrot grzecznościowy Znak"/>
    <w:basedOn w:val="Domylnaczcionkaakapitu"/>
    <w:link w:val="Zwrotgrzecznociowy"/>
    <w:rsid w:val="007620F4"/>
    <w:rPr>
      <w:rFonts w:ascii="Harmony Sans" w:eastAsia="Calibri" w:hAnsi="Harmony Sans" w:cs="Times New Roman"/>
      <w:sz w:val="20"/>
      <w:szCs w:val="24"/>
      <w:lang w:val="en-GB" w:eastAsia="de-DE"/>
    </w:rPr>
  </w:style>
  <w:style w:type="paragraph" w:styleId="Listapunktowana3">
    <w:name w:val="List Bullet 3"/>
    <w:basedOn w:val="Normalny"/>
    <w:uiPriority w:val="99"/>
    <w:rsid w:val="007620F4"/>
    <w:pPr>
      <w:numPr>
        <w:numId w:val="35"/>
      </w:numPr>
      <w:spacing w:before="0" w:line="360" w:lineRule="auto"/>
      <w:jc w:val="left"/>
    </w:pPr>
    <w:rPr>
      <w:rFonts w:ascii="Harmony Sans" w:eastAsia="Calibri" w:hAnsi="Harmony Sans" w:cs="Times New Roman"/>
      <w:sz w:val="20"/>
      <w:lang w:val="en-GB" w:eastAsia="de-DE"/>
    </w:rPr>
  </w:style>
  <w:style w:type="paragraph" w:customStyle="1" w:styleId="scfpostal">
    <w:name w:val="scf_postal"/>
    <w:basedOn w:val="Normalny"/>
    <w:uiPriority w:val="99"/>
    <w:rsid w:val="007620F4"/>
    <w:pPr>
      <w:spacing w:before="0" w:line="160" w:lineRule="exact"/>
      <w:jc w:val="left"/>
    </w:pPr>
    <w:rPr>
      <w:rFonts w:ascii="Harmony Sans" w:hAnsi="Harmony Sans" w:cs="Times New Roman"/>
      <w:noProof/>
      <w:sz w:val="14"/>
      <w:szCs w:val="20"/>
      <w:lang w:val="en-US" w:eastAsia="de-DE"/>
    </w:rPr>
  </w:style>
  <w:style w:type="paragraph" w:customStyle="1" w:styleId="scfnutzer">
    <w:name w:val="scfnutzer"/>
    <w:basedOn w:val="Normalny"/>
    <w:uiPriority w:val="99"/>
    <w:rsid w:val="007620F4"/>
    <w:pPr>
      <w:spacing w:before="0" w:line="180" w:lineRule="exact"/>
      <w:jc w:val="left"/>
    </w:pPr>
    <w:rPr>
      <w:rFonts w:ascii="Harmony Sans" w:hAnsi="Harmony Sans" w:cs="Times New Roman"/>
      <w:noProof/>
      <w:sz w:val="16"/>
      <w:szCs w:val="20"/>
      <w:lang w:val="en-US" w:eastAsia="de-DE"/>
    </w:rPr>
  </w:style>
  <w:style w:type="paragraph" w:customStyle="1" w:styleId="scfdatum">
    <w:name w:val="scf_datum"/>
    <w:basedOn w:val="scfnutzer"/>
    <w:uiPriority w:val="99"/>
    <w:rsid w:val="007620F4"/>
  </w:style>
  <w:style w:type="paragraph" w:customStyle="1" w:styleId="scfan">
    <w:name w:val="scf_an"/>
    <w:basedOn w:val="Normalny"/>
    <w:next w:val="Normalny"/>
    <w:uiPriority w:val="99"/>
    <w:rsid w:val="007620F4"/>
    <w:pPr>
      <w:tabs>
        <w:tab w:val="left" w:pos="1134"/>
      </w:tabs>
      <w:spacing w:before="60" w:line="220" w:lineRule="exact"/>
      <w:jc w:val="left"/>
    </w:pPr>
    <w:rPr>
      <w:rFonts w:ascii="Harmony Sans" w:hAnsi="Harmony Sans" w:cs="Times New Roman"/>
      <w:noProof/>
      <w:sz w:val="20"/>
      <w:szCs w:val="20"/>
      <w:lang w:val="en-US" w:eastAsia="de-DE"/>
    </w:rPr>
  </w:style>
  <w:style w:type="paragraph" w:customStyle="1" w:styleId="scfuz">
    <w:name w:val="scf_uz"/>
    <w:basedOn w:val="scfnutzer"/>
    <w:uiPriority w:val="99"/>
    <w:rsid w:val="007620F4"/>
  </w:style>
  <w:style w:type="character" w:customStyle="1" w:styleId="normalchar">
    <w:name w:val="normal__char"/>
    <w:basedOn w:val="Domylnaczcionkaakapitu"/>
    <w:uiPriority w:val="99"/>
    <w:rsid w:val="00FD19C5"/>
    <w:rPr>
      <w:rFonts w:cs="Times New Roman"/>
    </w:rPr>
  </w:style>
  <w:style w:type="paragraph" w:customStyle="1" w:styleId="pktumowy">
    <w:name w:val="pkt_umowy"/>
    <w:basedOn w:val="Normalny"/>
    <w:rsid w:val="00FD19C5"/>
    <w:pPr>
      <w:numPr>
        <w:numId w:val="38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D19C5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D19C5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D19C5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D19C5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D19C5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D19C5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D19C5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D19C5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D19C5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D19C5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D19C5"/>
  </w:style>
  <w:style w:type="character" w:customStyle="1" w:styleId="FontStyle73">
    <w:name w:val="Font Style73"/>
    <w:basedOn w:val="Domylnaczcionkaakapitu"/>
    <w:uiPriority w:val="99"/>
    <w:rsid w:val="00FD19C5"/>
    <w:rPr>
      <w:rFonts w:ascii="Arial" w:hAnsi="Arial" w:cs="Arial"/>
      <w:color w:val="000000"/>
      <w:sz w:val="20"/>
      <w:szCs w:val="20"/>
    </w:rPr>
  </w:style>
  <w:style w:type="paragraph" w:customStyle="1" w:styleId="TytuEY1">
    <w:name w:val="TytułEY1"/>
    <w:basedOn w:val="Normalny"/>
    <w:next w:val="Normalny"/>
    <w:rsid w:val="00FD19C5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D19C5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D19C5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D19C5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D19C5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D19C5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D19C5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D19C5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D19C5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D19C5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D19C5"/>
    <w:rPr>
      <w:rFonts w:cs="Arial"/>
    </w:rPr>
  </w:style>
  <w:style w:type="table" w:styleId="Kolorowalistaakcent1">
    <w:name w:val="Colorful List Accent 1"/>
    <w:basedOn w:val="Standardowy"/>
    <w:link w:val="Kolorowalistaakcent1Znak"/>
    <w:uiPriority w:val="34"/>
    <w:rsid w:val="00FD19C5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rsid w:val="00FD19C5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D19C5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D19C5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FD19C5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D19C5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D19C5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D19C5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D19C5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D19C5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D19C5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D19C5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D19C5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rsid w:val="00FD19C5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D19C5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D19C5"/>
    <w:pPr>
      <w:numPr>
        <w:ilvl w:val="2"/>
        <w:numId w:val="40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D19C5"/>
    <w:pPr>
      <w:numPr>
        <w:ilvl w:val="1"/>
        <w:numId w:val="40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D19C5"/>
    <w:pPr>
      <w:keepNext/>
      <w:pageBreakBefore/>
      <w:numPr>
        <w:numId w:val="40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D19C5"/>
    <w:pPr>
      <w:numPr>
        <w:ilvl w:val="3"/>
        <w:numId w:val="40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D19C5"/>
    <w:pPr>
      <w:numPr>
        <w:ilvl w:val="4"/>
        <w:numId w:val="40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D19C5"/>
    <w:pPr>
      <w:numPr>
        <w:ilvl w:val="5"/>
        <w:numId w:val="40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D19C5"/>
    <w:pPr>
      <w:numPr>
        <w:ilvl w:val="6"/>
        <w:numId w:val="40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D19C5"/>
    <w:pPr>
      <w:numPr>
        <w:ilvl w:val="7"/>
        <w:numId w:val="40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D19C5"/>
    <w:pPr>
      <w:numPr>
        <w:ilvl w:val="8"/>
        <w:numId w:val="40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D19C5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D19C5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D19C5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D19C5"/>
    <w:pPr>
      <w:keepNext w:val="0"/>
      <w:numPr>
        <w:numId w:val="41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D19C5"/>
  </w:style>
  <w:style w:type="character" w:customStyle="1" w:styleId="dnbZnak">
    <w:name w:val="dnb Znak"/>
    <w:link w:val="dnb"/>
    <w:rsid w:val="00FD19C5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D19C5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D19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D19C5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D19C5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D19C5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D19C5"/>
    <w:pPr>
      <w:numPr>
        <w:numId w:val="42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D19C5"/>
    <w:pPr>
      <w:numPr>
        <w:numId w:val="43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D19C5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D19C5"/>
    <w:pPr>
      <w:spacing w:before="0"/>
      <w:jc w:val="left"/>
    </w:pPr>
    <w:rPr>
      <w:rFonts w:ascii="Courier" w:hAnsi="Courier" w:cs="Times New Roman"/>
      <w:szCs w:val="20"/>
    </w:rPr>
  </w:style>
  <w:style w:type="paragraph" w:customStyle="1" w:styleId="Ustp">
    <w:name w:val="Ustęp"/>
    <w:basedOn w:val="Normalny"/>
    <w:link w:val="UstpZnak"/>
    <w:autoRedefine/>
    <w:qFormat/>
    <w:rsid w:val="00FD19C5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D19C5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D19C5"/>
    <w:pPr>
      <w:numPr>
        <w:numId w:val="46"/>
      </w:numPr>
    </w:pPr>
  </w:style>
  <w:style w:type="numbering" w:customStyle="1" w:styleId="Tyturozdziau">
    <w:name w:val="Tytuł rozdziału"/>
    <w:basedOn w:val="Bezlisty"/>
    <w:uiPriority w:val="99"/>
    <w:rsid w:val="00FD19C5"/>
    <w:pPr>
      <w:numPr>
        <w:numId w:val="47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D19C5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D19C5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paragraph" w:customStyle="1" w:styleId="Tytul2">
    <w:name w:val="Tytul 2"/>
    <w:basedOn w:val="Normalny"/>
    <w:uiPriority w:val="99"/>
    <w:rsid w:val="00FD19C5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D19C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D19C5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D19C5"/>
  </w:style>
  <w:style w:type="paragraph" w:customStyle="1" w:styleId="Spisilustracji1">
    <w:name w:val="Spis ilustracji1"/>
    <w:basedOn w:val="Normalny"/>
    <w:next w:val="Normalny"/>
    <w:uiPriority w:val="99"/>
    <w:unhideWhenUsed/>
    <w:rsid w:val="00FD19C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D19C5"/>
  </w:style>
  <w:style w:type="paragraph" w:customStyle="1" w:styleId="Tekstpodstawowywcity1">
    <w:name w:val="Tekst podstawowy wcięty1"/>
    <w:basedOn w:val="Normalny"/>
    <w:link w:val="BodyTextIndentChar"/>
    <w:rsid w:val="00FD19C5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D19C5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D19C5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D19C5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D19C5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FD19C5"/>
    <w:pPr>
      <w:numPr>
        <w:numId w:val="44"/>
      </w:numPr>
    </w:pPr>
  </w:style>
  <w:style w:type="numbering" w:customStyle="1" w:styleId="Tyturozdziau1">
    <w:name w:val="Tytuł rozdziału1"/>
    <w:basedOn w:val="Bezlisty"/>
    <w:uiPriority w:val="99"/>
    <w:rsid w:val="00FD19C5"/>
    <w:pPr>
      <w:numPr>
        <w:numId w:val="45"/>
      </w:numPr>
    </w:pPr>
  </w:style>
  <w:style w:type="numbering" w:customStyle="1" w:styleId="Styl21">
    <w:name w:val="Styl21"/>
    <w:uiPriority w:val="99"/>
    <w:rsid w:val="00FD19C5"/>
    <w:pPr>
      <w:numPr>
        <w:numId w:val="50"/>
      </w:numPr>
    </w:pPr>
  </w:style>
  <w:style w:type="table" w:customStyle="1" w:styleId="MediumShading1-Accent111">
    <w:name w:val="Medium Shading 1 - Accent 111"/>
    <w:uiPriority w:val="99"/>
    <w:rsid w:val="00FD19C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D19C5"/>
    <w:pPr>
      <w:numPr>
        <w:numId w:val="48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D19C5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D19C5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D19C5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D19C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D19C5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character" w:customStyle="1" w:styleId="ListParagraphChar1">
    <w:name w:val="List Paragraph Char1"/>
    <w:basedOn w:val="Domylnaczcionkaakapitu"/>
    <w:uiPriority w:val="34"/>
    <w:locked/>
    <w:rsid w:val="00FD19C5"/>
    <w:rPr>
      <w:rFonts w:ascii="Calibri" w:eastAsia="Times New Roman" w:hAnsi="Calibri" w:cs="Times New Roman"/>
    </w:rPr>
  </w:style>
  <w:style w:type="numbering" w:customStyle="1" w:styleId="Bezlisty22">
    <w:name w:val="Bez listy22"/>
    <w:next w:val="Bezlisty"/>
    <w:uiPriority w:val="99"/>
    <w:semiHidden/>
    <w:unhideWhenUsed/>
    <w:rsid w:val="00FD19C5"/>
  </w:style>
  <w:style w:type="table" w:customStyle="1" w:styleId="Tabela-Siatka111">
    <w:name w:val="Tabela - Siatka111"/>
    <w:basedOn w:val="Standardowy"/>
    <w:next w:val="Tabela-Siatka"/>
    <w:uiPriority w:val="59"/>
    <w:rsid w:val="00FD1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D19C5"/>
  </w:style>
  <w:style w:type="numbering" w:customStyle="1" w:styleId="Rozdzia2">
    <w:name w:val="Rozdział2"/>
    <w:basedOn w:val="Bezlisty"/>
    <w:uiPriority w:val="99"/>
    <w:rsid w:val="00FD19C5"/>
    <w:pPr>
      <w:numPr>
        <w:numId w:val="37"/>
      </w:numPr>
    </w:pPr>
  </w:style>
  <w:style w:type="numbering" w:customStyle="1" w:styleId="Tyturozdziau3">
    <w:name w:val="Tytuł rozdziału3"/>
    <w:basedOn w:val="Bezlisty"/>
    <w:uiPriority w:val="99"/>
    <w:rsid w:val="00FD19C5"/>
    <w:pPr>
      <w:numPr>
        <w:numId w:val="36"/>
      </w:numPr>
    </w:pPr>
  </w:style>
  <w:style w:type="numbering" w:customStyle="1" w:styleId="Styl22">
    <w:name w:val="Styl22"/>
    <w:uiPriority w:val="99"/>
    <w:rsid w:val="00FD19C5"/>
    <w:pPr>
      <w:numPr>
        <w:numId w:val="39"/>
      </w:numPr>
    </w:pPr>
  </w:style>
  <w:style w:type="table" w:customStyle="1" w:styleId="MediumShading1-Accent112">
    <w:name w:val="Medium Shading 1 - Accent 112"/>
    <w:uiPriority w:val="99"/>
    <w:rsid w:val="00FD19C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D19C5"/>
    <w:pPr>
      <w:numPr>
        <w:numId w:val="49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D19C5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D19C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D19C5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D19C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D19C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D19C5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D19C5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D19C5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D19C5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D19C5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D19C5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D19C5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D19C5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D19C5"/>
    <w:rPr>
      <w:i/>
    </w:rPr>
  </w:style>
  <w:style w:type="paragraph" w:styleId="Listapunktowana4">
    <w:name w:val="List Bullet 4"/>
    <w:basedOn w:val="Normalny"/>
    <w:uiPriority w:val="99"/>
    <w:unhideWhenUsed/>
    <w:rsid w:val="00FD19C5"/>
    <w:pPr>
      <w:numPr>
        <w:numId w:val="51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D19C5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D19C5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D19C5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D19C5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D19C5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D19C5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D19C5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D19C5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D19C5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D19C5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D19C5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D19C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D19C5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customStyle="1" w:styleId="CM9">
    <w:name w:val="CM9"/>
    <w:basedOn w:val="Normalny"/>
    <w:next w:val="Normalny"/>
    <w:uiPriority w:val="99"/>
    <w:rsid w:val="00FD19C5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paragraph" w:customStyle="1" w:styleId="NormalnyWeb1">
    <w:name w:val="Normalny (Web)1"/>
    <w:basedOn w:val="Normalny"/>
    <w:rsid w:val="00FD19C5"/>
    <w:pPr>
      <w:widowControl w:val="0"/>
      <w:suppressAutoHyphens/>
      <w:overflowPunct w:val="0"/>
      <w:autoSpaceDE w:val="0"/>
      <w:spacing w:before="280" w:after="28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character" w:customStyle="1" w:styleId="WW8Num4z0">
    <w:name w:val="WW8Num4z0"/>
    <w:rsid w:val="00FD19C5"/>
    <w:rPr>
      <w:rFonts w:ascii="Symbol" w:hAnsi="Symbol" w:cs="Symbol"/>
    </w:rPr>
  </w:style>
  <w:style w:type="character" w:customStyle="1" w:styleId="WW8Num6z0">
    <w:name w:val="WW8Num6z0"/>
    <w:rsid w:val="00FD19C5"/>
    <w:rPr>
      <w:rFonts w:ascii="Symbol" w:hAnsi="Symbol" w:cs="Symbol"/>
    </w:rPr>
  </w:style>
  <w:style w:type="character" w:customStyle="1" w:styleId="WW8Num9z0">
    <w:name w:val="WW8Num9z0"/>
    <w:rsid w:val="00FD19C5"/>
    <w:rPr>
      <w:rFonts w:ascii="Symbol" w:hAnsi="Symbol" w:cs="Symbol"/>
    </w:rPr>
  </w:style>
  <w:style w:type="character" w:customStyle="1" w:styleId="WW8Num14z0">
    <w:name w:val="WW8Num14z0"/>
    <w:rsid w:val="00FD19C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FD19C5"/>
  </w:style>
  <w:style w:type="character" w:customStyle="1" w:styleId="WW8Num5z2">
    <w:name w:val="WW8Num5z2"/>
    <w:rsid w:val="00FD19C5"/>
    <w:rPr>
      <w:rFonts w:ascii="Times New Roman" w:hAnsi="Times New Roman" w:cs="Times New Roman"/>
    </w:rPr>
  </w:style>
  <w:style w:type="character" w:customStyle="1" w:styleId="WW8Num10z0">
    <w:name w:val="WW8Num10z0"/>
    <w:rsid w:val="00FD19C5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2z0">
    <w:name w:val="WW8Num12z0"/>
    <w:rsid w:val="00FD19C5"/>
    <w:rPr>
      <w:rFonts w:ascii="Symbol" w:hAnsi="Symbol" w:cs="Symbol"/>
    </w:rPr>
  </w:style>
  <w:style w:type="character" w:customStyle="1" w:styleId="WW8Num12z1">
    <w:name w:val="WW8Num12z1"/>
    <w:rsid w:val="00FD19C5"/>
    <w:rPr>
      <w:rFonts w:ascii="Courier New" w:hAnsi="Courier New" w:cs="Courier New"/>
    </w:rPr>
  </w:style>
  <w:style w:type="character" w:customStyle="1" w:styleId="WW8Num12z2">
    <w:name w:val="WW8Num12z2"/>
    <w:rsid w:val="00FD19C5"/>
    <w:rPr>
      <w:rFonts w:ascii="Wingdings" w:hAnsi="Wingdings" w:cs="Wingdings"/>
    </w:rPr>
  </w:style>
  <w:style w:type="character" w:customStyle="1" w:styleId="WW8Num13z0">
    <w:name w:val="WW8Num13z0"/>
    <w:rsid w:val="00FD19C5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4z2">
    <w:name w:val="WW8Num14z2"/>
    <w:rsid w:val="00FD19C5"/>
    <w:rPr>
      <w:rFonts w:ascii="Wingdings" w:hAnsi="Wingdings" w:cs="Wingdings"/>
    </w:rPr>
  </w:style>
  <w:style w:type="character" w:customStyle="1" w:styleId="WW8Num14z3">
    <w:name w:val="WW8Num14z3"/>
    <w:rsid w:val="00FD19C5"/>
    <w:rPr>
      <w:rFonts w:ascii="Symbol" w:hAnsi="Symbol" w:cs="Symbol"/>
    </w:rPr>
  </w:style>
  <w:style w:type="character" w:customStyle="1" w:styleId="WW8Num18z0">
    <w:name w:val="WW8Num18z0"/>
    <w:rsid w:val="00FD19C5"/>
    <w:rPr>
      <w:rFonts w:ascii="Symbol" w:hAnsi="Symbol" w:cs="Symbol"/>
    </w:rPr>
  </w:style>
  <w:style w:type="character" w:customStyle="1" w:styleId="WW8Num18z1">
    <w:name w:val="WW8Num18z1"/>
    <w:rsid w:val="00FD19C5"/>
    <w:rPr>
      <w:rFonts w:ascii="Courier New" w:hAnsi="Courier New" w:cs="Courier New"/>
    </w:rPr>
  </w:style>
  <w:style w:type="character" w:customStyle="1" w:styleId="WW8Num18z2">
    <w:name w:val="WW8Num18z2"/>
    <w:rsid w:val="00FD19C5"/>
    <w:rPr>
      <w:rFonts w:ascii="Wingdings" w:hAnsi="Wingdings" w:cs="Wingdings"/>
    </w:rPr>
  </w:style>
  <w:style w:type="character" w:customStyle="1" w:styleId="WW8Num21z0">
    <w:name w:val="WW8Num21z0"/>
    <w:rsid w:val="00FD19C5"/>
    <w:rPr>
      <w:rFonts w:ascii="Symbol" w:hAnsi="Symbol" w:cs="Symbol"/>
    </w:rPr>
  </w:style>
  <w:style w:type="character" w:customStyle="1" w:styleId="WW8Num24z0">
    <w:name w:val="WW8Num24z0"/>
    <w:rsid w:val="00FD19C5"/>
    <w:rPr>
      <w:rFonts w:ascii="Symbol" w:hAnsi="Symbol" w:cs="Symbol"/>
    </w:rPr>
  </w:style>
  <w:style w:type="character" w:customStyle="1" w:styleId="WW8Num24z1">
    <w:name w:val="WW8Num24z1"/>
    <w:rsid w:val="00FD19C5"/>
    <w:rPr>
      <w:rFonts w:ascii="Courier New" w:hAnsi="Courier New" w:cs="Courier New"/>
    </w:rPr>
  </w:style>
  <w:style w:type="character" w:customStyle="1" w:styleId="WW8Num24z2">
    <w:name w:val="WW8Num24z2"/>
    <w:rsid w:val="00FD19C5"/>
    <w:rPr>
      <w:rFonts w:ascii="Wingdings" w:hAnsi="Wingdings" w:cs="Wingdings"/>
    </w:rPr>
  </w:style>
  <w:style w:type="character" w:customStyle="1" w:styleId="WW8Num31z0">
    <w:name w:val="WW8Num31z0"/>
    <w:rsid w:val="00FD19C5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FD19C5"/>
  </w:style>
  <w:style w:type="character" w:customStyle="1" w:styleId="Znakiprzypiswkocowych">
    <w:name w:val="Znaki przypisów końcowych"/>
    <w:rsid w:val="00FD19C5"/>
    <w:rPr>
      <w:vertAlign w:val="superscript"/>
    </w:rPr>
  </w:style>
  <w:style w:type="character" w:customStyle="1" w:styleId="Odwoaniedokomentarza1">
    <w:name w:val="Odwołanie do komentarza1"/>
    <w:rsid w:val="00FD19C5"/>
    <w:rPr>
      <w:sz w:val="16"/>
      <w:szCs w:val="16"/>
    </w:rPr>
  </w:style>
  <w:style w:type="paragraph" w:customStyle="1" w:styleId="Nagwek20">
    <w:name w:val="Nagłówek2"/>
    <w:basedOn w:val="Normalny"/>
    <w:next w:val="Tekstpodstawowy"/>
    <w:rsid w:val="00FD19C5"/>
    <w:pPr>
      <w:keepNext/>
      <w:suppressAutoHyphens/>
      <w:spacing w:before="240" w:after="120"/>
    </w:pPr>
    <w:rPr>
      <w:rFonts w:ascii="Arial" w:eastAsia="WenQuanYi Micro Hei" w:hAnsi="Arial" w:cs="Lohit Hindi"/>
      <w:sz w:val="28"/>
      <w:szCs w:val="28"/>
      <w:lang w:eastAsia="zh-CN"/>
    </w:rPr>
  </w:style>
  <w:style w:type="paragraph" w:customStyle="1" w:styleId="Indeks">
    <w:name w:val="Indeks"/>
    <w:basedOn w:val="Normalny"/>
    <w:rsid w:val="00FD19C5"/>
    <w:pPr>
      <w:suppressLineNumbers/>
      <w:suppressAutoHyphens/>
      <w:spacing w:before="0"/>
    </w:pPr>
    <w:rPr>
      <w:rFonts w:ascii="Verdana" w:hAnsi="Verdana" w:cs="Verdana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FD19C5"/>
    <w:pPr>
      <w:keepNext/>
      <w:suppressAutoHyphens/>
      <w:spacing w:before="240" w:after="120"/>
    </w:pPr>
    <w:rPr>
      <w:rFonts w:ascii="Verdana" w:eastAsia="DejaVu Sans" w:hAnsi="Verdana" w:cs="DejaVu Sans"/>
      <w:sz w:val="26"/>
      <w:szCs w:val="28"/>
      <w:lang w:eastAsia="zh-CN"/>
    </w:rPr>
  </w:style>
  <w:style w:type="paragraph" w:customStyle="1" w:styleId="Podpis1">
    <w:name w:val="Podpis1"/>
    <w:basedOn w:val="Normalny"/>
    <w:rsid w:val="00FD19C5"/>
    <w:pPr>
      <w:suppressLineNumbers/>
      <w:suppressAutoHyphens/>
      <w:spacing w:after="120"/>
    </w:pPr>
    <w:rPr>
      <w:rFonts w:ascii="Verdana" w:hAnsi="Verdana" w:cs="Verdana"/>
      <w:i/>
      <w:iCs/>
      <w:lang w:eastAsia="zh-CN"/>
    </w:rPr>
  </w:style>
  <w:style w:type="paragraph" w:customStyle="1" w:styleId="Tekstpodstawowywcity31">
    <w:name w:val="Tekst podstawowy wcięty 31"/>
    <w:basedOn w:val="Normalny"/>
    <w:rsid w:val="00FD19C5"/>
    <w:pPr>
      <w:tabs>
        <w:tab w:val="left" w:pos="709"/>
      </w:tabs>
      <w:suppressAutoHyphens/>
      <w:spacing w:before="0" w:line="360" w:lineRule="auto"/>
      <w:ind w:left="1418" w:hanging="709"/>
    </w:pPr>
    <w:rPr>
      <w:rFonts w:ascii="Arial" w:hAnsi="Arial" w:cs="Arial"/>
      <w:sz w:val="22"/>
      <w:szCs w:val="20"/>
      <w:lang w:eastAsia="zh-CN"/>
    </w:rPr>
  </w:style>
  <w:style w:type="paragraph" w:customStyle="1" w:styleId="Tekstpodstawowy22">
    <w:name w:val="Tekst podstawowy 22"/>
    <w:basedOn w:val="Normalny"/>
    <w:rsid w:val="00FD19C5"/>
    <w:pPr>
      <w:tabs>
        <w:tab w:val="left" w:pos="-2127"/>
        <w:tab w:val="left" w:pos="709"/>
      </w:tabs>
      <w:suppressAutoHyphens/>
      <w:spacing w:before="0" w:line="360" w:lineRule="auto"/>
      <w:ind w:left="284" w:hanging="284"/>
    </w:pPr>
    <w:rPr>
      <w:rFonts w:ascii="Garamond" w:hAnsi="Garamond" w:cs="Garamond"/>
      <w:sz w:val="22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FD19C5"/>
    <w:pPr>
      <w:suppressAutoHyphens/>
      <w:spacing w:before="0"/>
      <w:ind w:left="709"/>
    </w:pPr>
    <w:rPr>
      <w:rFonts w:ascii="Garamond" w:hAnsi="Garamond" w:cs="Garamond"/>
      <w:szCs w:val="20"/>
      <w:lang w:eastAsia="zh-CN"/>
    </w:rPr>
  </w:style>
  <w:style w:type="character" w:customStyle="1" w:styleId="TekstprzypisukocowegoZnak1">
    <w:name w:val="Tekst przypisu końcowego Znak1"/>
    <w:rsid w:val="00FD19C5"/>
    <w:rPr>
      <w:rFonts w:ascii="Garamond" w:eastAsia="Times New Roman" w:hAnsi="Garamond" w:cs="Times New Roman"/>
      <w:sz w:val="20"/>
      <w:szCs w:val="20"/>
      <w:lang w:val="x-none" w:eastAsia="zh-CN"/>
    </w:rPr>
  </w:style>
  <w:style w:type="paragraph" w:customStyle="1" w:styleId="Zawartotabeli">
    <w:name w:val="Zawartość tabeli"/>
    <w:basedOn w:val="Normalny"/>
    <w:rsid w:val="00FD19C5"/>
    <w:pPr>
      <w:suppressLineNumbers/>
      <w:suppressAutoHyphens/>
      <w:spacing w:before="0"/>
    </w:pPr>
    <w:rPr>
      <w:rFonts w:ascii="Garamond" w:hAnsi="Garamond" w:cs="Garamond"/>
      <w:szCs w:val="20"/>
      <w:lang w:eastAsia="zh-CN"/>
    </w:rPr>
  </w:style>
  <w:style w:type="paragraph" w:customStyle="1" w:styleId="Nagwektabeli">
    <w:name w:val="Nagłówek tabeli"/>
    <w:basedOn w:val="Zawartotabeli"/>
    <w:rsid w:val="00FD19C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19C5"/>
    <w:pPr>
      <w:tabs>
        <w:tab w:val="left" w:pos="-720"/>
        <w:tab w:val="left" w:pos="0"/>
        <w:tab w:val="left" w:pos="709"/>
      </w:tabs>
      <w:suppressAutoHyphens/>
      <w:spacing w:after="0" w:line="360" w:lineRule="auto"/>
      <w:jc w:val="both"/>
    </w:pPr>
    <w:rPr>
      <w:rFonts w:ascii="Arial" w:hAnsi="Arial" w:cs="Arial"/>
      <w:spacing w:val="-3"/>
      <w:sz w:val="22"/>
      <w:szCs w:val="20"/>
      <w:lang w:eastAsia="zh-CN"/>
    </w:rPr>
  </w:style>
  <w:style w:type="paragraph" w:customStyle="1" w:styleId="Spiszacznikw">
    <w:name w:val="Spis załączników"/>
    <w:basedOn w:val="Nagwek4"/>
    <w:link w:val="SpiszacznikwZnak"/>
    <w:autoRedefine/>
    <w:qFormat/>
    <w:rsid w:val="00FD19C5"/>
    <w:pPr>
      <w:tabs>
        <w:tab w:val="left" w:pos="709"/>
      </w:tabs>
    </w:pPr>
    <w:rPr>
      <w:caps/>
      <w:sz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FD19C5"/>
    <w:rPr>
      <w:rFonts w:ascii="Tahoma" w:eastAsia="Times New Roman" w:hAnsi="Tahoma" w:cs="Tahoma"/>
      <w:b/>
      <w:bCs/>
      <w:caps/>
      <w:sz w:val="20"/>
      <w:szCs w:val="28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84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3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14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02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58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53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2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0665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93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89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34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91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264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4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2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79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37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29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88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18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67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58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cn.iod@ene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4FA78-227B-4BD2-9216-507D3DB1CD93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EFD9E0F-6675-4AE7-8AB4-63E61B99A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2BBD85-434F-4C92-AC2A-7BB594C44A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E0625B-A18D-462B-B1A5-8B933561345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64DAEF1-A5E0-49C4-A9E3-00A44DDD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3293</Words>
  <Characters>19759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Ciężak Alicja</cp:lastModifiedBy>
  <cp:revision>3</cp:revision>
  <cp:lastPrinted>2019-11-18T12:10:00Z</cp:lastPrinted>
  <dcterms:created xsi:type="dcterms:W3CDTF">2019-11-19T09:46:00Z</dcterms:created>
  <dcterms:modified xsi:type="dcterms:W3CDTF">2019-11-19T09:47:00Z</dcterms:modified>
</cp:coreProperties>
</file>